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202FA02A" w:rsidR="009815C7" w:rsidRPr="007B0071" w:rsidRDefault="00CB4F93" w:rsidP="00E9333B">
      <w:pPr>
        <w:spacing w:after="0" w:line="240" w:lineRule="auto"/>
        <w:jc w:val="center"/>
        <w:rPr>
          <w:rFonts w:ascii="Sylfaen" w:hAnsi="Sylfaen" w:cs="Sylfaen"/>
          <w:b/>
          <w:lang w:val="ka-GE"/>
        </w:rPr>
      </w:pPr>
      <w:r w:rsidRPr="00D033CD">
        <w:rPr>
          <w:rFonts w:ascii="Sylfaen" w:hAnsi="Sylfaen" w:cs="Sylfaen"/>
          <w:b/>
          <w:lang w:val="ka-GE"/>
        </w:rPr>
        <w:t>მთაწმინდა-კრწანისის</w:t>
      </w:r>
      <w:r w:rsidR="00D033CD" w:rsidRPr="00D033CD">
        <w:rPr>
          <w:rFonts w:ascii="Sylfaen" w:hAnsi="Sylfaen" w:cs="Sylfaen"/>
          <w:b/>
          <w:lang w:val="ka-GE"/>
        </w:rPr>
        <w:t>ა</w:t>
      </w:r>
      <w:r w:rsidRPr="00D033CD">
        <w:rPr>
          <w:rFonts w:ascii="Sylfaen" w:hAnsi="Sylfaen" w:cs="Sylfaen"/>
          <w:b/>
          <w:lang w:val="ka-GE"/>
        </w:rPr>
        <w:t xml:space="preserve"> </w:t>
      </w:r>
      <w:r w:rsidR="00D033CD" w:rsidRPr="00D033CD">
        <w:rPr>
          <w:rFonts w:ascii="Sylfaen" w:hAnsi="Sylfaen" w:cs="Sylfaen"/>
          <w:b/>
          <w:lang w:val="ka-GE"/>
        </w:rPr>
        <w:t xml:space="preserve">და დიდუბე-ჩუღურეთის </w:t>
      </w:r>
      <w:r w:rsidRPr="00D033CD">
        <w:rPr>
          <w:rFonts w:ascii="Sylfaen" w:hAnsi="Sylfaen" w:cs="Sylfaen"/>
          <w:b/>
          <w:lang w:val="ka-GE"/>
        </w:rPr>
        <w:t>რაიონ</w:t>
      </w:r>
      <w:r w:rsidR="00D033CD" w:rsidRPr="00D033CD">
        <w:rPr>
          <w:rFonts w:ascii="Sylfaen" w:hAnsi="Sylfaen" w:cs="Sylfaen"/>
          <w:b/>
          <w:lang w:val="ka-GE"/>
        </w:rPr>
        <w:t>ებ</w:t>
      </w:r>
      <w:r w:rsidR="008871EF" w:rsidRPr="00D033CD">
        <w:rPr>
          <w:rFonts w:ascii="Sylfaen" w:hAnsi="Sylfaen" w:cs="Sylfaen"/>
          <w:b/>
          <w:lang w:val="ka-GE"/>
        </w:rPr>
        <w:t>ში</w:t>
      </w:r>
      <w:r w:rsidR="00E1371C" w:rsidRPr="00D033CD">
        <w:rPr>
          <w:rFonts w:ascii="Sylfaen" w:hAnsi="Sylfaen" w:cs="Sylfaen"/>
          <w:b/>
          <w:lang w:val="ka-GE"/>
        </w:rPr>
        <w:t xml:space="preserve"> </w:t>
      </w:r>
      <w:r w:rsidR="004A02D2" w:rsidRPr="00D033CD">
        <w:rPr>
          <w:rFonts w:ascii="Sylfaen" w:hAnsi="Sylfaen" w:cs="Sylfaen"/>
          <w:b/>
          <w:lang w:val="ka-GE"/>
        </w:rPr>
        <w:t>წყალსადენის</w:t>
      </w:r>
      <w:r w:rsidR="008871EF" w:rsidRPr="00D033CD">
        <w:rPr>
          <w:rFonts w:ascii="Sylfaen" w:hAnsi="Sylfaen" w:cs="Sylfaen"/>
          <w:b/>
          <w:lang w:val="ka-GE"/>
        </w:rPr>
        <w:t>ა და წყალარინების</w:t>
      </w:r>
      <w:r w:rsidR="00F60BDF">
        <w:rPr>
          <w:rFonts w:ascii="Sylfaen" w:hAnsi="Sylfaen" w:cs="Sylfaen"/>
          <w:b/>
          <w:lang w:val="ka-GE"/>
        </w:rPr>
        <w:t xml:space="preserve"> </w:t>
      </w:r>
      <w:r w:rsidR="004A02D2">
        <w:rPr>
          <w:rFonts w:ascii="Sylfaen" w:hAnsi="Sylfaen" w:cs="Sylfaen"/>
          <w:b/>
          <w:lang w:val="ka-GE"/>
        </w:rPr>
        <w:t xml:space="preserve">ქსელების </w:t>
      </w:r>
      <w:r w:rsidR="00F60BDF">
        <w:rPr>
          <w:rFonts w:ascii="Sylfaen" w:hAnsi="Sylfaen" w:cs="Sylfaen"/>
          <w:b/>
          <w:lang w:val="ka-GE"/>
        </w:rPr>
        <w:t>სარეაბილიტაციო</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F0657" w:rsidRDefault="007D73CE" w:rsidP="007D73CE">
      <w:pPr>
        <w:rPr>
          <w:rFonts w:ascii="Sylfaen" w:hAnsi="Sylfaen"/>
          <w:lang w:val="ka-GE"/>
        </w:rPr>
      </w:pPr>
    </w:p>
    <w:p w14:paraId="002939F3" w14:textId="77777777" w:rsidR="00FD0DCD" w:rsidRPr="00AF0657" w:rsidRDefault="00FD0DCD" w:rsidP="00665C42">
      <w:pPr>
        <w:spacing w:after="0" w:line="360" w:lineRule="auto"/>
        <w:jc w:val="center"/>
        <w:rPr>
          <w:rFonts w:ascii="AcadNusx" w:hAnsi="AcadNusx"/>
          <w:b/>
          <w:lang w:val="ka-GE"/>
        </w:rPr>
      </w:pPr>
    </w:p>
    <w:p w14:paraId="48A0C09F" w14:textId="77777777" w:rsidR="00FD0DCD" w:rsidRPr="00AF0657" w:rsidRDefault="00FD0DCD" w:rsidP="00665C42">
      <w:pPr>
        <w:spacing w:after="0" w:line="360" w:lineRule="auto"/>
        <w:jc w:val="center"/>
        <w:rPr>
          <w:rFonts w:ascii="AcadNusx" w:hAnsi="AcadNusx"/>
          <w:b/>
          <w:lang w:val="ka-GE"/>
        </w:rPr>
      </w:pPr>
    </w:p>
    <w:p w14:paraId="5A0A6715" w14:textId="77777777" w:rsidR="00FD0DCD" w:rsidRPr="00AF0657" w:rsidRDefault="00FD0DCD" w:rsidP="00665C42">
      <w:pPr>
        <w:spacing w:after="0" w:line="360" w:lineRule="auto"/>
        <w:jc w:val="center"/>
        <w:rPr>
          <w:rFonts w:ascii="AcadNusx" w:hAnsi="AcadNusx"/>
          <w:b/>
          <w:lang w:val="ka-GE"/>
        </w:rPr>
      </w:pPr>
    </w:p>
    <w:p w14:paraId="5C217841" w14:textId="77777777" w:rsidR="00FD0DCD" w:rsidRPr="00AF0657" w:rsidRDefault="00FD0DCD" w:rsidP="00665C42">
      <w:pPr>
        <w:spacing w:after="0" w:line="360" w:lineRule="auto"/>
        <w:jc w:val="center"/>
        <w:rPr>
          <w:rFonts w:ascii="AcadNusx" w:hAnsi="AcadNusx"/>
          <w:b/>
          <w:lang w:val="ka-GE"/>
        </w:rPr>
      </w:pPr>
    </w:p>
    <w:p w14:paraId="0B0F3779" w14:textId="77777777" w:rsidR="00FD0DCD" w:rsidRPr="00AF0657" w:rsidRDefault="00FD0DCD" w:rsidP="00665C42">
      <w:pPr>
        <w:spacing w:after="0" w:line="360" w:lineRule="auto"/>
        <w:jc w:val="center"/>
        <w:rPr>
          <w:rFonts w:ascii="AcadNusx" w:hAnsi="AcadNusx"/>
          <w:b/>
          <w:lang w:val="ka-GE"/>
        </w:rPr>
      </w:pPr>
    </w:p>
    <w:p w14:paraId="61CFD8F9" w14:textId="6A4EEDB0" w:rsidR="00FD0DCD" w:rsidRPr="00AF0657" w:rsidRDefault="00FD0DCD" w:rsidP="00665C42">
      <w:pPr>
        <w:spacing w:after="0" w:line="360" w:lineRule="auto"/>
        <w:jc w:val="center"/>
        <w:rPr>
          <w:rFonts w:ascii="AcadNusx" w:hAnsi="AcadNusx"/>
          <w:b/>
          <w:lang w:val="ka-GE"/>
        </w:rPr>
      </w:pPr>
    </w:p>
    <w:p w14:paraId="71017BAF" w14:textId="3101DF35" w:rsidR="00D30223" w:rsidRPr="00AF0657" w:rsidRDefault="00D30223" w:rsidP="00665C42">
      <w:pPr>
        <w:spacing w:after="0" w:line="360" w:lineRule="auto"/>
        <w:jc w:val="center"/>
        <w:rPr>
          <w:rFonts w:ascii="AcadNusx" w:hAnsi="AcadNusx"/>
          <w:b/>
          <w:lang w:val="ka-GE"/>
        </w:rPr>
      </w:pPr>
    </w:p>
    <w:p w14:paraId="2FDCBC90" w14:textId="28A9BC8E" w:rsidR="00D30223" w:rsidRPr="00AF0657" w:rsidRDefault="00D30223" w:rsidP="00665C42">
      <w:pPr>
        <w:spacing w:after="0" w:line="360" w:lineRule="auto"/>
        <w:jc w:val="center"/>
        <w:rPr>
          <w:rFonts w:ascii="AcadNusx" w:hAnsi="AcadNusx"/>
          <w:b/>
          <w:lang w:val="ka-GE"/>
        </w:rPr>
      </w:pPr>
    </w:p>
    <w:p w14:paraId="12B35CCB" w14:textId="4E0A3663" w:rsidR="004A34BA" w:rsidRPr="00AF0657" w:rsidRDefault="004A34BA" w:rsidP="00665C42">
      <w:pPr>
        <w:spacing w:after="0" w:line="360" w:lineRule="auto"/>
        <w:jc w:val="center"/>
        <w:rPr>
          <w:rFonts w:ascii="AcadNusx" w:hAnsi="AcadNusx"/>
          <w:b/>
          <w:lang w:val="ka-GE"/>
        </w:rPr>
      </w:pPr>
    </w:p>
    <w:p w14:paraId="78D54868" w14:textId="77777777" w:rsidR="004A34BA" w:rsidRPr="00AF0657" w:rsidRDefault="004A34BA" w:rsidP="00665C42">
      <w:pPr>
        <w:spacing w:after="0" w:line="360" w:lineRule="auto"/>
        <w:jc w:val="center"/>
        <w:rPr>
          <w:rFonts w:ascii="AcadNusx" w:hAnsi="AcadNusx"/>
          <w:b/>
          <w:lang w:val="ka-GE"/>
        </w:rPr>
      </w:pPr>
    </w:p>
    <w:p w14:paraId="23B21307" w14:textId="3791F394" w:rsidR="00D30223" w:rsidRPr="00AF0657" w:rsidRDefault="00D30223" w:rsidP="00665C42">
      <w:pPr>
        <w:spacing w:after="0" w:line="360" w:lineRule="auto"/>
        <w:jc w:val="center"/>
        <w:rPr>
          <w:rFonts w:ascii="AcadNusx" w:hAnsi="AcadNusx"/>
          <w:b/>
          <w:lang w:val="ka-GE"/>
        </w:rPr>
      </w:pPr>
    </w:p>
    <w:p w14:paraId="753A4E60" w14:textId="68383FAE" w:rsidR="00D30223" w:rsidRPr="00AF0657" w:rsidRDefault="00D30223" w:rsidP="00665C42">
      <w:pPr>
        <w:spacing w:after="0" w:line="360" w:lineRule="auto"/>
        <w:jc w:val="center"/>
        <w:rPr>
          <w:rFonts w:ascii="AcadNusx" w:hAnsi="AcadNusx"/>
          <w:b/>
          <w:lang w:val="ka-GE"/>
        </w:rPr>
      </w:pPr>
    </w:p>
    <w:p w14:paraId="05FCA8B4" w14:textId="762D1C59" w:rsidR="009261B9" w:rsidRPr="00AF0657" w:rsidRDefault="009261B9" w:rsidP="004A66FB">
      <w:pPr>
        <w:spacing w:after="0" w:line="360" w:lineRule="auto"/>
        <w:rPr>
          <w:rFonts w:ascii="AcadNusx" w:hAnsi="AcadNusx"/>
          <w:b/>
          <w:lang w:val="ka-GE"/>
        </w:rPr>
      </w:pPr>
    </w:p>
    <w:p w14:paraId="14A14878" w14:textId="22601B34" w:rsidR="009261B9" w:rsidRPr="00AF0657" w:rsidRDefault="009261B9" w:rsidP="00665C42">
      <w:pPr>
        <w:spacing w:after="0" w:line="360" w:lineRule="auto"/>
        <w:jc w:val="center"/>
        <w:rPr>
          <w:rFonts w:ascii="AcadNusx" w:hAnsi="AcadNusx"/>
          <w:b/>
          <w:lang w:val="ka-GE"/>
        </w:rPr>
      </w:pPr>
    </w:p>
    <w:p w14:paraId="5C005023" w14:textId="0A37E278" w:rsidR="001F6753" w:rsidRPr="00AF0657" w:rsidRDefault="001F6753" w:rsidP="00665C42">
      <w:pPr>
        <w:spacing w:after="0" w:line="360" w:lineRule="auto"/>
        <w:jc w:val="center"/>
        <w:rPr>
          <w:rFonts w:ascii="AcadNusx" w:hAnsi="AcadNusx"/>
          <w:b/>
          <w:lang w:val="ka-GE"/>
        </w:rPr>
      </w:pPr>
    </w:p>
    <w:p w14:paraId="1CF7D01D" w14:textId="77777777" w:rsidR="001F6753" w:rsidRPr="00AF0657"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AF0657" w:rsidRDefault="00665C42" w:rsidP="009D07D1">
      <w:pPr>
        <w:spacing w:after="0" w:line="360" w:lineRule="auto"/>
        <w:jc w:val="center"/>
        <w:rPr>
          <w:rFonts w:ascii="AcadNusx" w:hAnsi="AcadNusx"/>
          <w:b/>
          <w:lang w:val="ka-GE"/>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612247C" w14:textId="25C653B5" w:rsidR="007D0C6C" w:rsidRDefault="00D30223" w:rsidP="00DE5EA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F0657">
        <w:rPr>
          <w:rFonts w:ascii="Arial" w:hAnsi="Arial" w:cs="Arial"/>
          <w:lang w:val="ka-GE"/>
        </w:rPr>
        <w:t>(</w:t>
      </w:r>
      <w:r w:rsidR="00713EFC" w:rsidRPr="00DE5EA9">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F0657">
        <w:rPr>
          <w:rFonts w:ascii="Arial" w:hAnsi="Arial" w:cs="Arial"/>
          <w:lang w:val="ka-GE"/>
        </w:rPr>
        <w:t>)</w:t>
      </w:r>
      <w:r w:rsidR="008A3D36" w:rsidRPr="00AF0657">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D033CD" w:rsidRPr="00D033CD">
        <w:rPr>
          <w:rFonts w:ascii="Sylfaen" w:hAnsi="Sylfaen" w:cs="Sylfaen"/>
          <w:lang w:val="ka-GE"/>
        </w:rPr>
        <w:t>მთაწმინდა-კრწანისისა და დიდუბე-ჩუღურეთის რაიონებში</w:t>
      </w:r>
      <w:r w:rsidR="00CB4F93" w:rsidRPr="00CB4F93">
        <w:rPr>
          <w:rFonts w:ascii="Sylfaen" w:hAnsi="Sylfaen" w:cs="Sylfaen"/>
          <w:lang w:val="ka-GE"/>
        </w:rPr>
        <w:t xml:space="preserve"> წყალსადენისა </w:t>
      </w:r>
      <w:r w:rsidR="009667B4" w:rsidRPr="009667B4">
        <w:rPr>
          <w:rFonts w:ascii="Sylfaen" w:hAnsi="Sylfaen" w:cs="Sylfaen"/>
          <w:lang w:val="ka-GE"/>
        </w:rPr>
        <w:t>დ</w:t>
      </w:r>
      <w:r w:rsidR="00CB4F93">
        <w:rPr>
          <w:rFonts w:ascii="Sylfaen" w:hAnsi="Sylfaen" w:cs="Sylfaen"/>
          <w:lang w:val="ka-GE"/>
        </w:rPr>
        <w:t xml:space="preserve">ა წყალარინების ქსელების </w:t>
      </w:r>
      <w:r w:rsidR="009667B4" w:rsidRPr="009667B4">
        <w:rPr>
          <w:rFonts w:ascii="Sylfaen" w:hAnsi="Sylfaen" w:cs="Sylfaen"/>
          <w:lang w:val="ka-GE"/>
        </w:rPr>
        <w:t>სარეაბილიტაციო</w:t>
      </w:r>
      <w:r w:rsidR="009667B4">
        <w:rPr>
          <w:rFonts w:ascii="Sylfaen" w:hAnsi="Sylfaen" w:cs="Sylfaen"/>
          <w:lang w:val="ka-GE"/>
        </w:rPr>
        <w:t xml:space="preserve"> </w:t>
      </w:r>
      <w:r w:rsidR="00C7542B" w:rsidRPr="00C7542B">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20C87232" w14:textId="77777777" w:rsidR="004A02D2" w:rsidRPr="00C652F8" w:rsidRDefault="004A02D2" w:rsidP="00DE5EA9">
      <w:pPr>
        <w:spacing w:after="0" w:line="240" w:lineRule="auto"/>
        <w:jc w:val="both"/>
        <w:rPr>
          <w:rFonts w:ascii="Sylfaen" w:hAnsi="Sylfaen" w:cs="Sylfaen"/>
        </w:rPr>
      </w:pPr>
    </w:p>
    <w:p w14:paraId="6E601724" w14:textId="511D74B8" w:rsidR="004A02D2" w:rsidRPr="004A02D2" w:rsidRDefault="004A02D2" w:rsidP="004A02D2">
      <w:pPr>
        <w:spacing w:after="0" w:line="360" w:lineRule="auto"/>
        <w:ind w:firstLine="360"/>
        <w:jc w:val="both"/>
        <w:rPr>
          <w:rFonts w:asciiTheme="minorHAnsi" w:hAnsiTheme="minorHAnsi"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4A02D2">
        <w:rPr>
          <w:rFonts w:ascii="Sylfaen" w:hAnsi="Sylfaen" w:cs="Sylfaen"/>
          <w:b/>
          <w:lang w:val="ka-GE"/>
        </w:rPr>
        <w:t>ტარდება</w:t>
      </w:r>
      <w:r w:rsidRPr="004A02D2">
        <w:rPr>
          <w:rFonts w:asciiTheme="minorHAnsi" w:hAnsiTheme="minorHAnsi" w:cstheme="minorHAnsi"/>
          <w:b/>
          <w:lang w:val="ka-GE"/>
        </w:rPr>
        <w:t xml:space="preserve"> </w:t>
      </w:r>
      <w:r w:rsidR="00BA2986">
        <w:rPr>
          <w:rFonts w:asciiTheme="minorHAnsi" w:hAnsiTheme="minorHAnsi" w:cstheme="minorHAnsi"/>
          <w:b/>
          <w:lang w:val="ka-GE"/>
        </w:rPr>
        <w:t>1</w:t>
      </w:r>
      <w:r w:rsidR="005A3C12">
        <w:rPr>
          <w:rFonts w:asciiTheme="minorHAnsi" w:hAnsiTheme="minorHAnsi" w:cstheme="minorHAnsi"/>
          <w:b/>
          <w:lang w:val="ka-GE"/>
        </w:rPr>
        <w:t>1</w:t>
      </w:r>
      <w:r w:rsidRPr="004A02D2">
        <w:rPr>
          <w:rFonts w:asciiTheme="minorHAnsi" w:hAnsiTheme="minorHAnsi" w:cstheme="minorHAnsi"/>
          <w:b/>
          <w:lang w:val="ka-GE"/>
        </w:rPr>
        <w:t xml:space="preserve"> </w:t>
      </w:r>
      <w:r w:rsidRPr="004A02D2">
        <w:rPr>
          <w:rFonts w:ascii="Sylfaen" w:hAnsi="Sylfaen" w:cs="Sylfaen"/>
          <w:b/>
          <w:lang w:val="ka-GE"/>
        </w:rPr>
        <w:t>ლოტად</w:t>
      </w:r>
      <w:r w:rsidR="00C652F8">
        <w:rPr>
          <w:rFonts w:ascii="Sylfaen" w:hAnsi="Sylfaen" w:cs="Sylfaen"/>
          <w:b/>
          <w:lang w:val="ka-GE"/>
        </w:rPr>
        <w:t xml:space="preserve"> შემდეგ პროექტებზე</w:t>
      </w:r>
      <w:r w:rsidRPr="004A02D2">
        <w:rPr>
          <w:rFonts w:asciiTheme="minorHAnsi" w:hAnsiTheme="minorHAnsi" w:cstheme="minorHAnsi"/>
          <w:b/>
          <w:lang w:val="ka-GE"/>
        </w:rPr>
        <w:t xml:space="preserve">: </w:t>
      </w:r>
    </w:p>
    <w:p w14:paraId="160C5F3B" w14:textId="77777777" w:rsidR="00CB4F93" w:rsidRDefault="00CB4F93" w:rsidP="00CB4F93">
      <w:pPr>
        <w:pStyle w:val="ListParagraph"/>
        <w:numPr>
          <w:ilvl w:val="0"/>
          <w:numId w:val="6"/>
        </w:numPr>
        <w:spacing w:after="0" w:line="240" w:lineRule="auto"/>
        <w:rPr>
          <w:rFonts w:ascii="Sylfaen" w:hAnsi="Sylfaen" w:cs="Sylfaen"/>
          <w:b/>
          <w:u w:val="single"/>
          <w:lang w:val="ka-GE"/>
        </w:rPr>
      </w:pPr>
      <w:r w:rsidRPr="00CB4F93">
        <w:rPr>
          <w:rFonts w:ascii="Sylfaen" w:hAnsi="Sylfaen" w:cs="Sylfaen"/>
          <w:b/>
          <w:u w:val="single"/>
          <w:lang w:val="ka-GE"/>
        </w:rPr>
        <w:t>კოსტავას 1 შესახვევი სატივეს ქუჩაზე წყალსადენის ქსელის რეაბილიტაცია</w:t>
      </w:r>
    </w:p>
    <w:p w14:paraId="27A60017" w14:textId="40E29AA4" w:rsidR="00A01FC3" w:rsidRPr="00C652F8" w:rsidRDefault="00CB4F93" w:rsidP="00CB4F93">
      <w:pPr>
        <w:pStyle w:val="ListParagraph"/>
        <w:numPr>
          <w:ilvl w:val="0"/>
          <w:numId w:val="6"/>
        </w:numPr>
        <w:spacing w:after="0" w:line="240" w:lineRule="auto"/>
        <w:rPr>
          <w:rFonts w:ascii="Sylfaen" w:hAnsi="Sylfaen" w:cs="Sylfaen"/>
          <w:b/>
          <w:u w:val="single"/>
          <w:lang w:val="ka-GE"/>
        </w:rPr>
      </w:pPr>
      <w:r w:rsidRPr="00CB4F93">
        <w:rPr>
          <w:rFonts w:ascii="Sylfaen" w:hAnsi="Sylfaen" w:cs="Sylfaen"/>
          <w:b/>
          <w:u w:val="single"/>
          <w:lang w:val="ka-GE"/>
        </w:rPr>
        <w:t>წავკისი, ვაჟა-ფშაველას ქუჩა_წყალსადენის ქსელი</w:t>
      </w:r>
      <w:r>
        <w:rPr>
          <w:rFonts w:ascii="Sylfaen" w:hAnsi="Sylfaen" w:cs="Sylfaen"/>
          <w:b/>
          <w:u w:val="single"/>
          <w:lang w:val="ka-GE"/>
        </w:rPr>
        <w:t xml:space="preserve">ს </w:t>
      </w:r>
      <w:r w:rsidR="009667B4">
        <w:rPr>
          <w:rFonts w:ascii="Sylfaen" w:hAnsi="Sylfaen" w:cs="Sylfaen"/>
          <w:b/>
          <w:u w:val="single"/>
          <w:lang w:val="ka-GE"/>
        </w:rPr>
        <w:t>რეაბილიტაცია</w:t>
      </w:r>
    </w:p>
    <w:p w14:paraId="0DCBA68D" w14:textId="3EE1250B" w:rsidR="00A01FC3" w:rsidRPr="005A755D" w:rsidRDefault="00CB4F93" w:rsidP="00CB4F93">
      <w:pPr>
        <w:pStyle w:val="ListParagraph"/>
        <w:numPr>
          <w:ilvl w:val="0"/>
          <w:numId w:val="6"/>
        </w:numPr>
        <w:spacing w:after="0" w:line="240" w:lineRule="auto"/>
        <w:rPr>
          <w:rFonts w:ascii="Sylfaen" w:hAnsi="Sylfaen" w:cs="Sylfaen"/>
          <w:lang w:val="ka-GE"/>
        </w:rPr>
      </w:pPr>
      <w:r w:rsidRPr="00CB4F93">
        <w:rPr>
          <w:rFonts w:ascii="Sylfaen" w:hAnsi="Sylfaen" w:cs="Sylfaen"/>
          <w:b/>
          <w:u w:val="single"/>
          <w:lang w:val="ka-GE"/>
        </w:rPr>
        <w:t>თუმანიანის ქუჩა #1</w:t>
      </w:r>
      <w:r>
        <w:rPr>
          <w:rFonts w:ascii="Sylfaen" w:hAnsi="Sylfaen" w:cs="Sylfaen"/>
          <w:b/>
          <w:u w:val="single"/>
          <w:lang w:val="ka-GE"/>
        </w:rPr>
        <w:t xml:space="preserve"> </w:t>
      </w:r>
      <w:r w:rsidR="00E1371C" w:rsidRPr="00C652F8">
        <w:rPr>
          <w:rFonts w:ascii="Sylfaen" w:hAnsi="Sylfaen" w:cs="Sylfaen"/>
          <w:b/>
          <w:u w:val="single"/>
          <w:lang w:val="ka-GE"/>
        </w:rPr>
        <w:t>წყალ</w:t>
      </w:r>
      <w:r>
        <w:rPr>
          <w:rFonts w:ascii="Sylfaen" w:hAnsi="Sylfaen" w:cs="Sylfaen"/>
          <w:b/>
          <w:u w:val="single"/>
          <w:lang w:val="ka-GE"/>
        </w:rPr>
        <w:t>არინების ქსელის</w:t>
      </w:r>
      <w:r w:rsidR="009667B4">
        <w:rPr>
          <w:rFonts w:ascii="Sylfaen" w:hAnsi="Sylfaen" w:cs="Sylfaen"/>
          <w:b/>
          <w:u w:val="single"/>
          <w:lang w:val="ka-GE"/>
        </w:rPr>
        <w:t xml:space="preserve"> რეაბილიტაცია</w:t>
      </w:r>
    </w:p>
    <w:p w14:paraId="21299B8F" w14:textId="29D86D9F" w:rsidR="005A755D" w:rsidRDefault="00CB4F93" w:rsidP="00CB4F93">
      <w:pPr>
        <w:pStyle w:val="ListParagraph"/>
        <w:numPr>
          <w:ilvl w:val="0"/>
          <w:numId w:val="6"/>
        </w:numPr>
        <w:spacing w:after="0" w:line="240" w:lineRule="auto"/>
        <w:rPr>
          <w:rFonts w:ascii="Sylfaen" w:hAnsi="Sylfaen" w:cs="Sylfaen"/>
          <w:b/>
          <w:u w:val="single"/>
          <w:lang w:val="ka-GE"/>
        </w:rPr>
      </w:pPr>
      <w:r w:rsidRPr="00CB4F93">
        <w:rPr>
          <w:rFonts w:ascii="Sylfaen" w:hAnsi="Sylfaen" w:cs="Sylfaen"/>
          <w:b/>
          <w:u w:val="single"/>
          <w:lang w:val="ka-GE"/>
        </w:rPr>
        <w:t>ეკატერინე გაბაშვილის ქუჩა</w:t>
      </w:r>
      <w:r w:rsidR="009667B4">
        <w:rPr>
          <w:rFonts w:ascii="Sylfaen" w:hAnsi="Sylfaen" w:cs="Sylfaen"/>
          <w:b/>
          <w:u w:val="single"/>
          <w:lang w:val="ka-GE"/>
        </w:rPr>
        <w:t xml:space="preserve"> </w:t>
      </w:r>
      <w:r w:rsidRPr="00CB4F93">
        <w:rPr>
          <w:rFonts w:ascii="Sylfaen" w:hAnsi="Sylfaen" w:cs="Sylfaen"/>
          <w:b/>
          <w:u w:val="single"/>
          <w:lang w:val="ka-GE"/>
        </w:rPr>
        <w:t>წყალარინების ქსელის რეაბილიტაცია</w:t>
      </w:r>
    </w:p>
    <w:p w14:paraId="491B37B2" w14:textId="33886625" w:rsidR="005A755D" w:rsidRDefault="00442F03" w:rsidP="00442F03">
      <w:pPr>
        <w:pStyle w:val="ListParagraph"/>
        <w:numPr>
          <w:ilvl w:val="0"/>
          <w:numId w:val="6"/>
        </w:numPr>
        <w:spacing w:after="0" w:line="240" w:lineRule="auto"/>
        <w:rPr>
          <w:rFonts w:ascii="Sylfaen" w:hAnsi="Sylfaen" w:cs="Sylfaen"/>
          <w:b/>
          <w:u w:val="single"/>
          <w:lang w:val="ka-GE"/>
        </w:rPr>
      </w:pPr>
      <w:r w:rsidRPr="00442F03">
        <w:rPr>
          <w:rFonts w:ascii="Sylfaen" w:hAnsi="Sylfaen" w:cs="Sylfaen"/>
          <w:b/>
          <w:u w:val="single"/>
          <w:lang w:val="ka-GE"/>
        </w:rPr>
        <w:t>აკაკი ბელიაშვილის ქუჩა 117, შ</w:t>
      </w:r>
      <w:r>
        <w:rPr>
          <w:rFonts w:ascii="Sylfaen" w:hAnsi="Sylfaen" w:cs="Sylfaen"/>
          <w:b/>
          <w:u w:val="single"/>
          <w:lang w:val="ka-GE"/>
        </w:rPr>
        <w:t>პს მასტერ ოქეი წყალსადენის მოწყობა</w:t>
      </w:r>
    </w:p>
    <w:p w14:paraId="12C37049" w14:textId="2FAD44F9" w:rsidR="00BA2986" w:rsidRDefault="00BA2986" w:rsidP="00BA2986">
      <w:pPr>
        <w:pStyle w:val="ListParagraph"/>
        <w:numPr>
          <w:ilvl w:val="0"/>
          <w:numId w:val="6"/>
        </w:numPr>
        <w:spacing w:after="0" w:line="240" w:lineRule="auto"/>
        <w:rPr>
          <w:rFonts w:ascii="Sylfaen" w:hAnsi="Sylfaen" w:cs="Sylfaen"/>
          <w:b/>
          <w:u w:val="single"/>
          <w:lang w:val="ka-GE"/>
        </w:rPr>
      </w:pPr>
      <w:r w:rsidRPr="00BA2986">
        <w:rPr>
          <w:rFonts w:ascii="Sylfaen" w:hAnsi="Sylfaen" w:cs="Sylfaen"/>
          <w:b/>
          <w:u w:val="single"/>
          <w:lang w:val="ka-GE"/>
        </w:rPr>
        <w:t>კოჯორი, ნ. ბარათაშვილის V ჩიხის მიმდ. წყალმომარაგების გარე ქსელის მოწყობა</w:t>
      </w:r>
    </w:p>
    <w:p w14:paraId="253BD8E7" w14:textId="3A2ECBFC" w:rsidR="00BA2986" w:rsidRDefault="00BA2986" w:rsidP="00BA2986">
      <w:pPr>
        <w:pStyle w:val="ListParagraph"/>
        <w:numPr>
          <w:ilvl w:val="0"/>
          <w:numId w:val="6"/>
        </w:numPr>
        <w:spacing w:after="0" w:line="240" w:lineRule="auto"/>
        <w:rPr>
          <w:rFonts w:ascii="Sylfaen" w:hAnsi="Sylfaen" w:cs="Sylfaen"/>
          <w:b/>
          <w:u w:val="single"/>
          <w:lang w:val="ka-GE"/>
        </w:rPr>
      </w:pPr>
      <w:r w:rsidRPr="00BA2986">
        <w:rPr>
          <w:rFonts w:ascii="Sylfaen" w:hAnsi="Sylfaen" w:cs="Sylfaen"/>
          <w:b/>
          <w:u w:val="single"/>
          <w:lang w:val="ka-GE"/>
        </w:rPr>
        <w:t>წავკისი მიხეილ თუმანიშვილის ქუჩა_წყალსადენის ქსელის რეაბილიტაცია</w:t>
      </w:r>
    </w:p>
    <w:p w14:paraId="30544DB4" w14:textId="5D089989" w:rsidR="00BA2986" w:rsidRDefault="00BA2986" w:rsidP="00BA2986">
      <w:pPr>
        <w:pStyle w:val="ListParagraph"/>
        <w:numPr>
          <w:ilvl w:val="0"/>
          <w:numId w:val="6"/>
        </w:numPr>
        <w:spacing w:after="0" w:line="240" w:lineRule="auto"/>
        <w:rPr>
          <w:rFonts w:ascii="Sylfaen" w:hAnsi="Sylfaen" w:cs="Sylfaen"/>
          <w:b/>
          <w:u w:val="single"/>
          <w:lang w:val="ka-GE"/>
        </w:rPr>
      </w:pPr>
      <w:r w:rsidRPr="00BA2986">
        <w:rPr>
          <w:rFonts w:ascii="Sylfaen" w:hAnsi="Sylfaen" w:cs="Sylfaen"/>
          <w:b/>
          <w:u w:val="single"/>
          <w:lang w:val="ka-GE"/>
        </w:rPr>
        <w:t>წავკისი, დუმბაძის ქუჩა_წყალსადენის ქსელის რეაბილიტაცია</w:t>
      </w:r>
    </w:p>
    <w:p w14:paraId="2DF6FF4D" w14:textId="781AF790" w:rsidR="00BA2986" w:rsidRDefault="00BA2986" w:rsidP="00BA2986">
      <w:pPr>
        <w:pStyle w:val="ListParagraph"/>
        <w:numPr>
          <w:ilvl w:val="0"/>
          <w:numId w:val="6"/>
        </w:numPr>
        <w:spacing w:after="0" w:line="240" w:lineRule="auto"/>
        <w:rPr>
          <w:rFonts w:ascii="Sylfaen" w:hAnsi="Sylfaen" w:cs="Sylfaen"/>
          <w:b/>
          <w:u w:val="single"/>
          <w:lang w:val="ka-GE"/>
        </w:rPr>
      </w:pPr>
      <w:r w:rsidRPr="00BA2986">
        <w:rPr>
          <w:rFonts w:ascii="Sylfaen" w:hAnsi="Sylfaen" w:cs="Sylfaen"/>
          <w:b/>
          <w:u w:val="single"/>
          <w:lang w:val="ka-GE"/>
        </w:rPr>
        <w:t>კოჯორი,  გიორგი კვინიტაძის ქუჩა_წყალსადენის ქსელის რეაბილიტაცია</w:t>
      </w:r>
    </w:p>
    <w:p w14:paraId="3D98470C" w14:textId="519709D9" w:rsidR="00BA2986" w:rsidRDefault="00BA2986" w:rsidP="00BA2986">
      <w:pPr>
        <w:pStyle w:val="ListParagraph"/>
        <w:numPr>
          <w:ilvl w:val="0"/>
          <w:numId w:val="6"/>
        </w:numPr>
        <w:spacing w:after="0" w:line="240" w:lineRule="auto"/>
        <w:rPr>
          <w:rFonts w:ascii="Sylfaen" w:hAnsi="Sylfaen" w:cs="Sylfaen"/>
          <w:b/>
          <w:u w:val="single"/>
          <w:lang w:val="ka-GE"/>
        </w:rPr>
      </w:pPr>
      <w:r w:rsidRPr="00BA2986">
        <w:rPr>
          <w:rFonts w:ascii="Sylfaen" w:hAnsi="Sylfaen" w:cs="Sylfaen"/>
          <w:b/>
          <w:u w:val="single"/>
          <w:lang w:val="ka-GE"/>
        </w:rPr>
        <w:t>კოჯორი, ამაღლების ქუჩა_წყალსადენის ქსელის რეაბილიტაცია</w:t>
      </w:r>
    </w:p>
    <w:p w14:paraId="2A619B5B" w14:textId="535DE335" w:rsidR="005A3C12" w:rsidRDefault="005A3C12" w:rsidP="005A3C12">
      <w:pPr>
        <w:pStyle w:val="ListParagraph"/>
        <w:numPr>
          <w:ilvl w:val="0"/>
          <w:numId w:val="6"/>
        </w:numPr>
        <w:spacing w:after="0" w:line="240" w:lineRule="auto"/>
        <w:rPr>
          <w:rFonts w:ascii="Sylfaen" w:hAnsi="Sylfaen" w:cs="Sylfaen"/>
          <w:b/>
          <w:u w:val="single"/>
          <w:lang w:val="ka-GE"/>
        </w:rPr>
      </w:pPr>
      <w:r w:rsidRPr="005A3C12">
        <w:rPr>
          <w:rFonts w:ascii="Sylfaen" w:hAnsi="Sylfaen" w:cs="Sylfaen"/>
          <w:b/>
          <w:u w:val="single"/>
          <w:lang w:val="ka-GE"/>
        </w:rPr>
        <w:t>წავკისი. მიშა მესხის ქუჩა, წყალსადენის ქსელის რეაბილიტაცია</w:t>
      </w:r>
    </w:p>
    <w:p w14:paraId="0CD10D01" w14:textId="77777777" w:rsidR="00442F03" w:rsidRDefault="00442F03" w:rsidP="00DE5EA9">
      <w:pPr>
        <w:spacing w:after="0" w:line="240" w:lineRule="auto"/>
        <w:ind w:right="90"/>
        <w:jc w:val="both"/>
        <w:rPr>
          <w:rFonts w:ascii="Sylfaen" w:hAnsi="Sylfaen"/>
          <w:b/>
          <w:lang w:val="ka-GE"/>
        </w:rPr>
      </w:pPr>
    </w:p>
    <w:p w14:paraId="42C81158" w14:textId="7BBC95F0" w:rsidR="001B055A" w:rsidRPr="007B0071" w:rsidRDefault="007E2772" w:rsidP="00DE5EA9">
      <w:pPr>
        <w:spacing w:after="0" w:line="240" w:lineRule="auto"/>
        <w:ind w:right="90"/>
        <w:jc w:val="both"/>
        <w:rPr>
          <w:rFonts w:ascii="Sylfaen" w:hAnsi="Sylfaen"/>
          <w:b/>
          <w:lang w:val="ka-GE"/>
        </w:rPr>
      </w:pPr>
      <w:r>
        <w:rPr>
          <w:rFonts w:ascii="Sylfaen" w:hAnsi="Sylfaen"/>
          <w:b/>
          <w:lang w:val="ka-GE"/>
        </w:rPr>
        <w:t>1.2</w:t>
      </w:r>
      <w:r w:rsidR="00DE5EA9" w:rsidRPr="004A02D2">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DE5EA9">
      <w:pPr>
        <w:spacing w:after="0" w:line="240" w:lineRule="auto"/>
        <w:jc w:val="both"/>
        <w:rPr>
          <w:rFonts w:ascii="Sylfaen" w:hAnsi="Sylfaen" w:cs="Sylfaen"/>
          <w:lang w:val="ka-GE"/>
        </w:rPr>
      </w:pPr>
    </w:p>
    <w:p w14:paraId="52B00083" w14:textId="4F8F3908" w:rsidR="00DB5C8D" w:rsidRDefault="00D033CD" w:rsidP="00DE5EA9">
      <w:pPr>
        <w:spacing w:after="0" w:line="240" w:lineRule="auto"/>
        <w:jc w:val="both"/>
        <w:rPr>
          <w:rFonts w:ascii="Sylfaen" w:hAnsi="Sylfaen" w:cs="Sylfaen"/>
          <w:lang w:val="ka-GE"/>
        </w:rPr>
      </w:pPr>
      <w:r w:rsidRPr="00D033CD">
        <w:rPr>
          <w:rFonts w:ascii="Sylfaen" w:hAnsi="Sylfaen" w:cs="Sylfaen"/>
          <w:lang w:val="ka-GE"/>
        </w:rPr>
        <w:t>მთაწმინდა-კრწანისის</w:t>
      </w:r>
      <w:r>
        <w:rPr>
          <w:rFonts w:ascii="Sylfaen" w:hAnsi="Sylfaen" w:cs="Sylfaen"/>
          <w:lang w:val="ka-GE"/>
        </w:rPr>
        <w:t>ა და დიდუბე-ჩუღურეთის რაიონებში</w:t>
      </w:r>
      <w:r w:rsidR="00CB4F93" w:rsidRPr="00CB4F93">
        <w:rPr>
          <w:rFonts w:ascii="Sylfaen" w:hAnsi="Sylfaen" w:cs="Sylfaen"/>
          <w:lang w:val="ka-GE"/>
        </w:rPr>
        <w:t xml:space="preserve"> წყალსადენისა </w:t>
      </w:r>
      <w:r w:rsidR="009667B4" w:rsidRPr="009667B4">
        <w:rPr>
          <w:rFonts w:ascii="Sylfaen" w:hAnsi="Sylfaen" w:cs="Sylfaen"/>
          <w:lang w:val="ka-GE"/>
        </w:rPr>
        <w:t xml:space="preserve">და </w:t>
      </w:r>
      <w:r w:rsidR="00CB4F93">
        <w:rPr>
          <w:rFonts w:ascii="Sylfaen" w:hAnsi="Sylfaen" w:cs="Sylfaen"/>
          <w:lang w:val="ka-GE"/>
        </w:rPr>
        <w:t xml:space="preserve">წყალარინების ქსელების </w:t>
      </w:r>
      <w:r w:rsidR="009667B4" w:rsidRPr="009667B4">
        <w:rPr>
          <w:rFonts w:ascii="Sylfaen" w:hAnsi="Sylfaen" w:cs="Sylfaen"/>
          <w:lang w:val="ka-GE"/>
        </w:rPr>
        <w:t>სარეაბილიტაციო</w:t>
      </w:r>
      <w:r w:rsidR="009667B4">
        <w:rPr>
          <w:rFonts w:ascii="Sylfaen" w:hAnsi="Sylfaen" w:cs="Sylfaen"/>
          <w:lang w:val="ka-GE"/>
        </w:rPr>
        <w:t xml:space="preserve"> </w:t>
      </w:r>
      <w:r w:rsidR="00C7542B">
        <w:rPr>
          <w:rFonts w:ascii="Sylfaen" w:hAnsi="Sylfaen" w:cs="Sylfaen"/>
          <w:lang w:val="ka-GE"/>
        </w:rPr>
        <w:t xml:space="preserve">სამუშაოების </w:t>
      </w:r>
      <w:r w:rsidR="00185431">
        <w:rPr>
          <w:rFonts w:ascii="Sylfaen" w:hAnsi="Sylfaen" w:cs="Sylfaen"/>
          <w:lang w:val="ka-GE"/>
        </w:rPr>
        <w:t>შესყიდვა მოცემული პროექტ</w:t>
      </w:r>
      <w:r w:rsidR="004A02D2">
        <w:rPr>
          <w:rFonts w:ascii="Sylfaen" w:hAnsi="Sylfaen" w:cs="Sylfaen"/>
          <w:lang w:val="ka-GE"/>
        </w:rPr>
        <w:t>ებ</w:t>
      </w:r>
      <w:r w:rsidR="00185431">
        <w:rPr>
          <w:rFonts w:ascii="Sylfaen" w:hAnsi="Sylfaen" w:cs="Sylfaen"/>
          <w:lang w:val="ka-GE"/>
        </w:rPr>
        <w:t>ის შესაბამისად</w:t>
      </w:r>
      <w:r w:rsidR="00546E82">
        <w:rPr>
          <w:rFonts w:ascii="Sylfaen" w:hAnsi="Sylfaen" w:cs="Sylfaen"/>
          <w:lang w:val="ka-GE"/>
        </w:rPr>
        <w:t>.</w:t>
      </w:r>
    </w:p>
    <w:p w14:paraId="7ADF639C" w14:textId="7370B063" w:rsidR="00CE56EA" w:rsidRPr="00E729EC" w:rsidRDefault="00CE56EA" w:rsidP="007D0C6C">
      <w:pPr>
        <w:spacing w:after="0" w:line="240" w:lineRule="auto"/>
        <w:rPr>
          <w:rFonts w:ascii="Sylfaen" w:hAnsi="Sylfaen" w:cs="Sylfaen"/>
        </w:rPr>
      </w:pPr>
    </w:p>
    <w:p w14:paraId="452BC797" w14:textId="06A0B97D" w:rsidR="00CE56EA" w:rsidRPr="001173C9"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5EF8B6C4" w14:textId="36C74EB4" w:rsidR="00CE56EA" w:rsidRDefault="00591AFD" w:rsidP="00DE5EA9">
      <w:pPr>
        <w:spacing w:after="0" w:line="240" w:lineRule="auto"/>
        <w:jc w:val="both"/>
        <w:rPr>
          <w:rFonts w:ascii="Sylfaen" w:hAnsi="Sylfaen" w:cs="Sylfaen"/>
          <w:lang w:val="ka-GE"/>
        </w:rPr>
      </w:pPr>
      <w:r>
        <w:rPr>
          <w:rFonts w:ascii="Sylfaen" w:hAnsi="Sylfaen" w:cs="Sylfaen"/>
          <w:lang w:val="ka-GE"/>
        </w:rPr>
        <w:t>-</w:t>
      </w:r>
      <w:r w:rsidR="004A02D2">
        <w:rPr>
          <w:rFonts w:ascii="Sylfaen" w:hAnsi="Sylfaen" w:cs="Sylfaen"/>
          <w:lang w:val="ka-GE"/>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DE5EA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A9B1DB8" w:rsidR="001173C9" w:rsidRDefault="00591AFD"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DF8DDE9" w14:textId="12FEC1BB" w:rsidR="007E2772" w:rsidRPr="007F1866" w:rsidRDefault="007E2772"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თანდართული</w:t>
      </w:r>
      <w:r w:rsidR="00BB10E9" w:rsidRPr="007F1866">
        <w:rPr>
          <w:rFonts w:ascii="Sylfaen" w:hAnsi="Sylfaen" w:cs="Sylfaen"/>
          <w:lang w:val="ka-GE"/>
        </w:rPr>
        <w:t xml:space="preserve"> </w:t>
      </w:r>
      <w:r w:rsidR="00BB10E9" w:rsidRPr="007F1866">
        <w:rPr>
          <w:rFonts w:ascii="Sylfaen" w:hAnsi="Sylfaen" w:cs="Sylfaen"/>
          <w:b/>
          <w:u w:val="single"/>
          <w:lang w:val="ka-GE"/>
        </w:rPr>
        <w:t>კონტრაქტორთა მართვის გეგმის</w:t>
      </w:r>
      <w:r w:rsidR="00BB10E9" w:rsidRPr="007F1866">
        <w:rPr>
          <w:rFonts w:ascii="Sylfaen" w:hAnsi="Sylfaen" w:cs="Sylfaen"/>
          <w:lang w:val="ka-GE"/>
        </w:rPr>
        <w:t xml:space="preserve"> შესაბამისად</w:t>
      </w:r>
    </w:p>
    <w:p w14:paraId="48130303" w14:textId="5680E78B" w:rsidR="00ED55AB" w:rsidRPr="00777DC3" w:rsidRDefault="00ED55AB" w:rsidP="00255EB0">
      <w:pPr>
        <w:spacing w:after="0" w:line="360" w:lineRule="auto"/>
        <w:jc w:val="both"/>
        <w:rPr>
          <w:rFonts w:ascii="Sylfaen" w:hAnsi="Sylfaen" w:cs="Sylfaen"/>
          <w:sz w:val="12"/>
          <w:lang w:val="ka-GE"/>
        </w:rPr>
      </w:pPr>
    </w:p>
    <w:p w14:paraId="24311423" w14:textId="6BF8BA3F" w:rsidR="00387591" w:rsidRPr="007810B6" w:rsidRDefault="00950D10" w:rsidP="00F90B03">
      <w:pPr>
        <w:rPr>
          <w:rFonts w:ascii="Sylfaen" w:hAnsi="Sylfaen" w:cs="Sylfaen"/>
          <w:b/>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14B8386" w:rsidR="00392707" w:rsidRPr="00255EB0" w:rsidRDefault="00D527CB" w:rsidP="00DE5EA9">
      <w:pPr>
        <w:jc w:val="both"/>
        <w:rPr>
          <w:rFonts w:ascii="Sylfaen" w:hAnsi="Sylfaen" w:cs="Sylfaen"/>
          <w:color w:val="222222"/>
          <w:shd w:val="clear" w:color="auto" w:fill="FFFFFF"/>
          <w:lang w:val="ka-GE"/>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2C2326">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24966EF9" w:rsidR="00392707"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392707">
        <w:rPr>
          <w:rFonts w:ascii="Sylfaen" w:hAnsi="Sylfaen"/>
          <w:lang w:val="ka-GE"/>
        </w:rPr>
        <w:t xml:space="preserve">სამუშაოები </w:t>
      </w:r>
      <w:r w:rsidR="00392707" w:rsidRPr="00D033CD">
        <w:rPr>
          <w:rFonts w:ascii="Sylfaen" w:hAnsi="Sylfaen"/>
          <w:lang w:val="ka-GE"/>
        </w:rPr>
        <w:t xml:space="preserve">უნდა განხორციელდეს </w:t>
      </w:r>
      <w:r w:rsidR="004462BF" w:rsidRPr="00D033CD">
        <w:rPr>
          <w:rFonts w:ascii="Sylfaen" w:hAnsi="Sylfaen"/>
          <w:lang w:val="ka-GE"/>
        </w:rPr>
        <w:t>მთაწმინდა-კრწანისის</w:t>
      </w:r>
      <w:r w:rsidR="00D033CD" w:rsidRPr="00D033CD">
        <w:rPr>
          <w:rFonts w:ascii="Sylfaen" w:hAnsi="Sylfaen"/>
          <w:lang w:val="ka-GE"/>
        </w:rPr>
        <w:t xml:space="preserve"> და დიდუბე-ჩუღურეთის</w:t>
      </w:r>
      <w:r w:rsidR="00E729EC" w:rsidRPr="00D033CD">
        <w:rPr>
          <w:rFonts w:ascii="Sylfaen" w:hAnsi="Sylfaen"/>
        </w:rPr>
        <w:t xml:space="preserve"> </w:t>
      </w:r>
      <w:r w:rsidR="00777DC3" w:rsidRPr="00D033CD">
        <w:rPr>
          <w:rFonts w:ascii="Sylfaen" w:hAnsi="Sylfaen"/>
          <w:lang w:val="ka-GE"/>
        </w:rPr>
        <w:t>რაიონ</w:t>
      </w:r>
      <w:r w:rsidR="00D033CD">
        <w:rPr>
          <w:rFonts w:ascii="Sylfaen" w:hAnsi="Sylfaen"/>
          <w:lang w:val="ka-GE"/>
        </w:rPr>
        <w:t>ებ</w:t>
      </w:r>
      <w:r w:rsidR="00777DC3" w:rsidRPr="00D033CD">
        <w:rPr>
          <w:rFonts w:ascii="Sylfaen" w:hAnsi="Sylfaen"/>
          <w:lang w:val="ka-GE"/>
        </w:rPr>
        <w:t>ში.</w:t>
      </w:r>
    </w:p>
    <w:p w14:paraId="1E3773B6" w14:textId="4906A268" w:rsidR="009203F4"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777DC3" w:rsidRPr="00777DC3">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5A92D1CF"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4D87CAFD" w14:textId="77777777" w:rsidR="00777DC3" w:rsidRPr="00777DC3" w:rsidRDefault="00777DC3" w:rsidP="001B055A">
      <w:pPr>
        <w:spacing w:after="0" w:line="240" w:lineRule="auto"/>
        <w:jc w:val="both"/>
        <w:rPr>
          <w:rFonts w:ascii="Sylfaen" w:hAnsi="Sylfaen"/>
          <w:sz w:val="10"/>
        </w:rPr>
      </w:pPr>
    </w:p>
    <w:p w14:paraId="64F43857" w14:textId="42DC02EE"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613351">
        <w:rPr>
          <w:rFonts w:ascii="Sylfaen" w:hAnsi="Sylfaen"/>
          <w:lang w:val="ka-GE"/>
        </w:rPr>
        <w:t>უკანასკნელი 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394A43F"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686DDA01" w14:textId="77777777" w:rsidR="00777DC3" w:rsidRPr="00777DC3" w:rsidRDefault="00777DC3" w:rsidP="001B055A">
      <w:pPr>
        <w:spacing w:after="0" w:line="240" w:lineRule="auto"/>
        <w:jc w:val="both"/>
        <w:rPr>
          <w:rFonts w:ascii="Sylfaen" w:hAnsi="Sylfaen"/>
          <w:b/>
          <w:sz w:val="10"/>
          <w:lang w:val="ka-GE"/>
        </w:rPr>
      </w:pPr>
    </w:p>
    <w:p w14:paraId="57484F93" w14:textId="7B3919B7"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589C764B" w14:textId="37A36EC2" w:rsidR="00F5699C" w:rsidRDefault="00F5699C" w:rsidP="001B055A">
      <w:pPr>
        <w:spacing w:after="0" w:line="240" w:lineRule="auto"/>
        <w:jc w:val="both"/>
        <w:rPr>
          <w:rFonts w:ascii="Sylfaen" w:hAnsi="Sylfaen"/>
          <w:lang w:val="ka-GE"/>
        </w:rPr>
      </w:pPr>
    </w:p>
    <w:p w14:paraId="4842833C" w14:textId="738504DF" w:rsidR="00F5699C" w:rsidRDefault="00F5699C" w:rsidP="00F5699C">
      <w:pPr>
        <w:spacing w:after="0" w:line="240" w:lineRule="auto"/>
        <w:jc w:val="both"/>
        <w:rPr>
          <w:rFonts w:ascii="Sylfaen" w:hAnsi="Sylfaen"/>
          <w:b/>
          <w:lang w:val="ka-GE"/>
        </w:rPr>
      </w:pPr>
      <w:r>
        <w:rPr>
          <w:rFonts w:ascii="Sylfaen" w:hAnsi="Sylfaen" w:cs="Sylfaen"/>
          <w:b/>
          <w:lang w:val="ka-GE"/>
        </w:rPr>
        <w:t xml:space="preserve">1.8 </w:t>
      </w:r>
      <w:r w:rsidRPr="007B0071">
        <w:rPr>
          <w:rFonts w:ascii="Sylfaen" w:hAnsi="Sylfaen" w:cs="Sylfaen"/>
          <w:b/>
          <w:lang w:val="ka-GE"/>
        </w:rPr>
        <w:t xml:space="preserve"> </w:t>
      </w:r>
      <w:r w:rsidRPr="007B0071">
        <w:rPr>
          <w:rFonts w:ascii="Sylfaen" w:hAnsi="Sylfaen"/>
          <w:b/>
          <w:lang w:val="ka-GE"/>
        </w:rPr>
        <w:t>ხელშეკრულების შესრულების უზრუნველყოფის გარანტია</w:t>
      </w:r>
    </w:p>
    <w:p w14:paraId="5118D3D3" w14:textId="77777777" w:rsidR="00777DC3" w:rsidRPr="00777DC3" w:rsidRDefault="00777DC3" w:rsidP="00F5699C">
      <w:pPr>
        <w:spacing w:after="0" w:line="240" w:lineRule="auto"/>
        <w:jc w:val="both"/>
        <w:rPr>
          <w:rFonts w:ascii="Sylfaen" w:hAnsi="Sylfaen"/>
          <w:b/>
          <w:sz w:val="12"/>
          <w:lang w:val="ka-GE"/>
        </w:rPr>
      </w:pPr>
    </w:p>
    <w:p w14:paraId="13DCDEDF" w14:textId="0A9BE10A" w:rsidR="00F5699C" w:rsidRDefault="00F5699C" w:rsidP="00F5699C">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w:t>
      </w:r>
      <w:r>
        <w:rPr>
          <w:rFonts w:ascii="Sylfaen" w:hAnsi="Sylfaen"/>
          <w:sz w:val="22"/>
          <w:szCs w:val="22"/>
          <w:lang w:val="ka-GE"/>
        </w:rPr>
        <w:t>„უზრუნველყოფის</w:t>
      </w:r>
      <w:r w:rsidRPr="007B0071">
        <w:rPr>
          <w:rFonts w:ascii="Sylfaen" w:hAnsi="Sylfaen"/>
          <w:sz w:val="22"/>
          <w:szCs w:val="22"/>
          <w:lang w:val="ka-GE"/>
        </w:rPr>
        <w:t xml:space="preserve"> გარანტია“ </w:t>
      </w:r>
      <w:r>
        <w:rPr>
          <w:rFonts w:ascii="Sylfaen" w:hAnsi="Sylfaen"/>
          <w:sz w:val="22"/>
          <w:szCs w:val="22"/>
          <w:lang w:val="ka-GE"/>
        </w:rPr>
        <w:t xml:space="preserve">ხელშეკრულების ჯამური ღირებულების 5%-ის </w:t>
      </w:r>
      <w:r w:rsidRPr="007B0071">
        <w:rPr>
          <w:rFonts w:ascii="Sylfaen" w:hAnsi="Sylfaen"/>
          <w:sz w:val="22"/>
          <w:szCs w:val="22"/>
          <w:lang w:val="ka-GE"/>
        </w:rPr>
        <w:t>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w:t>
      </w:r>
      <w:r>
        <w:rPr>
          <w:rFonts w:ascii="Sylfaen" w:hAnsi="Sylfaen"/>
          <w:sz w:val="22"/>
          <w:szCs w:val="22"/>
          <w:lang w:val="ka-GE"/>
        </w:rPr>
        <w:t xml:space="preserve"> უფლებას შეწყვიტოს ხელშეკრულება.</w:t>
      </w:r>
    </w:p>
    <w:p w14:paraId="797FB3DD" w14:textId="196C7915" w:rsidR="008D04C5" w:rsidRPr="007B0071" w:rsidRDefault="00F5699C"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3EB72E36" w:rsidR="00B806AE" w:rsidRDefault="00387591" w:rsidP="00AA511B">
      <w:pPr>
        <w:spacing w:before="240" w:after="160"/>
        <w:jc w:val="both"/>
        <w:rPr>
          <w:rFonts w:ascii="Sylfaen" w:hAnsi="Sylfaen"/>
          <w:lang w:val="ka-GE"/>
        </w:rPr>
      </w:pPr>
      <w:r w:rsidRPr="007B0071">
        <w:rPr>
          <w:rFonts w:ascii="Sylfaen" w:hAnsi="Sylfaen"/>
          <w:lang w:val="ka-GE"/>
        </w:rPr>
        <w:t>1.</w:t>
      </w:r>
      <w:r w:rsidR="00DE5EA9">
        <w:rPr>
          <w:rFonts w:ascii="Sylfaen" w:hAnsi="Sylfaen"/>
        </w:rPr>
        <w:t xml:space="preserve"> </w:t>
      </w:r>
      <w:r w:rsidR="002C2326">
        <w:rPr>
          <w:rFonts w:ascii="Sylfaen" w:hAnsi="Sylfaen"/>
          <w:lang w:val="ka-GE"/>
        </w:rPr>
        <w:t>ხარჯთაღრიცხვები</w:t>
      </w:r>
      <w:r w:rsidR="001466B2">
        <w:rPr>
          <w:rFonts w:ascii="Sylfaen" w:hAnsi="Sylfaen"/>
          <w:lang w:val="ka-GE"/>
        </w:rPr>
        <w:t xml:space="preserve"> ტენდერზე თანდართული ფორმით</w:t>
      </w:r>
      <w:r w:rsidR="002C2326">
        <w:rPr>
          <w:rFonts w:ascii="Sylfaen" w:hAnsi="Sylfaen"/>
          <w:lang w:val="ka-GE"/>
        </w:rPr>
        <w:t xml:space="preserve"> (ექსელში)</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3E33A6EB" w14:textId="6644C960" w:rsidR="00C7542B" w:rsidRPr="00DE5EA9" w:rsidRDefault="00C7542B" w:rsidP="00CF7A57">
      <w:pPr>
        <w:rPr>
          <w:rFonts w:ascii="Sylfaen" w:hAnsi="Sylfaen"/>
        </w:rPr>
      </w:pPr>
      <w:r>
        <w:rPr>
          <w:rFonts w:ascii="Sylfaen" w:hAnsi="Sylfaen"/>
          <w:lang w:val="ka-GE"/>
        </w:rPr>
        <w:t>2</w:t>
      </w:r>
      <w:r w:rsidR="00A56EFE">
        <w:rPr>
          <w:rFonts w:ascii="Sylfaen" w:hAnsi="Sylfaen"/>
          <w:lang w:val="ka-GE"/>
        </w:rPr>
        <w:t>.</w:t>
      </w:r>
      <w:r>
        <w:rPr>
          <w:rFonts w:ascii="Sylfaen" w:hAnsi="Sylfaen"/>
        </w:rPr>
        <w:t xml:space="preserve"> </w:t>
      </w:r>
      <w:r>
        <w:rPr>
          <w:rFonts w:ascii="Sylfaen" w:hAnsi="Sylfaen"/>
          <w:lang w:val="ka-GE"/>
        </w:rPr>
        <w:t>ინფორმაცია სამუშაოს შესრულების ვადების შესახებ</w:t>
      </w:r>
      <w:r w:rsidR="002C2326">
        <w:rPr>
          <w:rFonts w:ascii="Sylfaen" w:hAnsi="Sylfaen"/>
          <w:lang w:val="ka-GE"/>
        </w:rPr>
        <w:t xml:space="preserve"> (შეჯამების ფაილი)</w:t>
      </w:r>
      <w:r w:rsidR="00DE5EA9">
        <w:rPr>
          <w:rFonts w:ascii="Sylfaen" w:hAnsi="Sylfaen"/>
        </w:rPr>
        <w:t>;</w:t>
      </w:r>
    </w:p>
    <w:p w14:paraId="0B414E8B" w14:textId="683D992B" w:rsidR="002C42C6" w:rsidRDefault="00C7542B" w:rsidP="00CF7A57">
      <w:pPr>
        <w:rPr>
          <w:rFonts w:ascii="Sylfaen" w:hAnsi="Sylfaen"/>
          <w:lang w:val="ka-GE"/>
        </w:rPr>
      </w:pPr>
      <w:r>
        <w:rPr>
          <w:rFonts w:ascii="Sylfaen" w:hAnsi="Sylfaen"/>
          <w:lang w:val="ka-GE"/>
        </w:rPr>
        <w:t>3.</w:t>
      </w:r>
      <w:r w:rsidR="00DE5EA9">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BB2E561" w:rsidR="009634B1" w:rsidRPr="009634B1" w:rsidRDefault="00C7542B" w:rsidP="009634B1">
      <w:pPr>
        <w:spacing w:after="0" w:line="360" w:lineRule="auto"/>
        <w:jc w:val="both"/>
        <w:rPr>
          <w:rFonts w:ascii="Sylfaen" w:hAnsi="Sylfaen" w:cstheme="minorHAnsi"/>
          <w:b/>
          <w:sz w:val="20"/>
          <w:szCs w:val="20"/>
          <w:lang w:val="ka-GE"/>
        </w:rPr>
      </w:pPr>
      <w:r>
        <w:rPr>
          <w:rFonts w:ascii="Sylfaen" w:hAnsi="Sylfaen"/>
          <w:lang w:val="ka-GE"/>
        </w:rPr>
        <w:t>4</w:t>
      </w:r>
      <w:r w:rsidR="009634B1" w:rsidRPr="009634B1">
        <w:rPr>
          <w:rFonts w:ascii="Sylfaen" w:hAnsi="Sylfaen"/>
          <w:lang w:val="ka-GE"/>
        </w:rPr>
        <w:t>.</w:t>
      </w:r>
      <w:r w:rsidR="00DE5EA9">
        <w:rPr>
          <w:rFonts w:ascii="Sylfaen" w:hAnsi="Sylfaen"/>
        </w:rPr>
        <w:t xml:space="preserve"> </w:t>
      </w:r>
      <w:r w:rsidR="009634B1" w:rsidRPr="009634B1">
        <w:rPr>
          <w:rFonts w:ascii="Sylfaen" w:hAnsi="Sylfaen"/>
          <w:lang w:val="ka-GE"/>
        </w:rPr>
        <w:t>სრულად შევსებული სამუშაო გეგმა-გრაფიკ</w:t>
      </w:r>
      <w:r w:rsidR="002C2326">
        <w:rPr>
          <w:rFonts w:ascii="Sylfaen" w:hAnsi="Sylfaen"/>
          <w:lang w:val="ka-GE"/>
        </w:rPr>
        <w:t>ებ</w:t>
      </w:r>
      <w:r w:rsidR="009634B1" w:rsidRPr="009634B1">
        <w:rPr>
          <w:rFonts w:ascii="Sylfaen" w:hAnsi="Sylfaen"/>
          <w:lang w:val="ka-GE"/>
        </w:rPr>
        <w:t xml:space="preserve">ი </w:t>
      </w:r>
      <w:r w:rsidR="00777DC3"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368145C0" w:rsidR="009F003A" w:rsidRDefault="00C7542B" w:rsidP="00DE5EA9">
      <w:pPr>
        <w:jc w:val="both"/>
        <w:rPr>
          <w:rFonts w:ascii="Sylfaen" w:hAnsi="Sylfaen"/>
          <w:lang w:val="ka-GE"/>
        </w:rPr>
      </w:pPr>
      <w:r>
        <w:rPr>
          <w:rFonts w:ascii="Sylfaen" w:hAnsi="Sylfaen"/>
        </w:rPr>
        <w:t>5</w:t>
      </w:r>
      <w:r w:rsidR="00DB4B6C">
        <w:rPr>
          <w:rFonts w:ascii="Sylfaen" w:hAnsi="Sylfaen"/>
        </w:rPr>
        <w:t>.</w:t>
      </w:r>
      <w:r w:rsidR="00DE5EA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537783E" w14:textId="67962606" w:rsidR="00E07AEE" w:rsidRDefault="00C7542B" w:rsidP="00DE5EA9">
      <w:pPr>
        <w:jc w:val="both"/>
        <w:rPr>
          <w:rFonts w:ascii="Sylfaen" w:hAnsi="Sylfaen"/>
          <w:lang w:val="ka-GE"/>
        </w:rPr>
      </w:pPr>
      <w:r>
        <w:rPr>
          <w:rFonts w:ascii="Sylfaen" w:hAnsi="Sylfaen"/>
          <w:lang w:val="ka-GE"/>
        </w:rPr>
        <w:t>6</w:t>
      </w:r>
      <w:r w:rsidR="00E07AEE">
        <w:rPr>
          <w:rFonts w:ascii="Sylfaen" w:hAnsi="Sylfaen"/>
          <w:lang w:val="ka-GE"/>
        </w:rPr>
        <w:t>.</w:t>
      </w:r>
      <w:r w:rsidR="00DE5EA9">
        <w:rPr>
          <w:rFonts w:ascii="Sylfaen" w:hAnsi="Sylfaen"/>
        </w:rPr>
        <w:t xml:space="preserve"> </w:t>
      </w:r>
      <w:r w:rsidR="00E07AEE">
        <w:rPr>
          <w:rFonts w:ascii="Sylfaen" w:hAnsi="Sylfaen"/>
          <w:lang w:val="ka-GE"/>
        </w:rPr>
        <w:t>ტენდერზე თანდართული ხელმოწერილი „კონტრაქტორის განაცხადი“</w:t>
      </w:r>
      <w:r w:rsidR="003233D9">
        <w:rPr>
          <w:rFonts w:ascii="Sylfaen" w:hAnsi="Sylfaen"/>
          <w:lang w:val="ka-GE"/>
        </w:rPr>
        <w:t>;</w:t>
      </w:r>
    </w:p>
    <w:p w14:paraId="4E02DAB1" w14:textId="0ED0775E" w:rsidR="001173C9" w:rsidRPr="007B0071" w:rsidRDefault="00C7542B" w:rsidP="00DE5EA9">
      <w:pPr>
        <w:jc w:val="both"/>
        <w:rPr>
          <w:rFonts w:ascii="Sylfaen" w:hAnsi="Sylfaen"/>
          <w:lang w:val="ka-GE"/>
        </w:rPr>
      </w:pPr>
      <w:r>
        <w:rPr>
          <w:rFonts w:ascii="Sylfaen" w:hAnsi="Sylfaen"/>
          <w:lang w:val="ka-GE"/>
        </w:rPr>
        <w:t>7</w:t>
      </w:r>
      <w:r w:rsidR="001173C9">
        <w:rPr>
          <w:rFonts w:ascii="Sylfaen" w:hAnsi="Sylfaen"/>
          <w:lang w:val="ka-GE"/>
        </w:rPr>
        <w:t>.</w:t>
      </w:r>
      <w:r w:rsidR="00DE5EA9">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20194A0A"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w:t>
      </w:r>
      <w:r w:rsidR="00DE5EA9">
        <w:rPr>
          <w:rFonts w:ascii="Sylfaen" w:hAnsi="Sylfaen"/>
          <w:b/>
          <w:color w:val="FF0000"/>
          <w:u w:val="single"/>
        </w:rPr>
        <w:t>9</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831CE43" w14:textId="04860411" w:rsidR="00DE5EA9" w:rsidRDefault="001B7903" w:rsidP="00DE5EA9">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p>
    <w:p w14:paraId="285D8F3A" w14:textId="25828DDA" w:rsidR="00B049C5" w:rsidRPr="007B0071" w:rsidRDefault="001B7903" w:rsidP="00DE5EA9">
      <w:pPr>
        <w:jc w:val="both"/>
        <w:rPr>
          <w:rFonts w:ascii="Sylfaen" w:hAnsi="Sylfaen"/>
          <w:lang w:val="ka-GE"/>
        </w:rPr>
      </w:pPr>
      <w:r w:rsidRPr="007B0071">
        <w:rPr>
          <w:rFonts w:ascii="Sylfaen" w:hAnsi="Sylfaen"/>
          <w:lang w:val="ka-GE"/>
        </w:rP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51FFBCC8" w:rsidR="00822939" w:rsidRPr="00F5699C" w:rsidRDefault="00822939" w:rsidP="00CD207D">
      <w:pPr>
        <w:pStyle w:val="ListParagraph"/>
        <w:numPr>
          <w:ilvl w:val="1"/>
          <w:numId w:val="3"/>
        </w:numPr>
        <w:spacing w:after="0" w:line="360" w:lineRule="auto"/>
        <w:jc w:val="both"/>
        <w:rPr>
          <w:rFonts w:ascii="Sylfaen" w:hAnsi="Sylfaen"/>
          <w:b/>
          <w:lang w:val="ka-GE"/>
        </w:rPr>
      </w:pPr>
      <w:r w:rsidRPr="00F5699C">
        <w:rPr>
          <w:rFonts w:ascii="Sylfaen" w:hAnsi="Sylfaen" w:cs="Sylfaen"/>
          <w:b/>
          <w:lang w:val="ka-GE"/>
        </w:rPr>
        <w:t xml:space="preserve"> ხელშეკრულების</w:t>
      </w:r>
      <w:r w:rsidR="00F732E4" w:rsidRPr="00F5699C">
        <w:rPr>
          <w:rFonts w:ascii="Sylfaen" w:hAnsi="Sylfaen" w:cs="Sylfaen"/>
          <w:b/>
        </w:rPr>
        <w:t xml:space="preserve"> </w:t>
      </w:r>
      <w:r w:rsidR="00F732E4" w:rsidRPr="00F5699C">
        <w:rPr>
          <w:rFonts w:ascii="Sylfaen" w:hAnsi="Sylfaen" w:cs="Sylfaen"/>
          <w:b/>
          <w:lang w:val="ka-GE"/>
        </w:rPr>
        <w:t>და საშემსრულებლო დოკუმენტების</w:t>
      </w:r>
      <w:r w:rsidRPr="00F5699C">
        <w:rPr>
          <w:rFonts w:ascii="Sylfaen" w:hAnsi="Sylfaen"/>
          <w:b/>
          <w:lang w:val="ka-GE"/>
        </w:rPr>
        <w:t xml:space="preserve"> გაფორმება</w:t>
      </w:r>
    </w:p>
    <w:p w14:paraId="4860B423" w14:textId="141BB796" w:rsidR="00591AFD" w:rsidRPr="00F5699C" w:rsidRDefault="00F5699C" w:rsidP="00F5699C">
      <w:pPr>
        <w:spacing w:after="0" w:line="360" w:lineRule="auto"/>
        <w:rPr>
          <w:rFonts w:ascii="Sylfaen" w:eastAsiaTheme="minorHAnsi" w:hAnsi="Sylfaen"/>
          <w:sz w:val="20"/>
          <w:szCs w:val="20"/>
          <w:lang w:val="ka-GE"/>
        </w:rPr>
      </w:pPr>
      <w:r>
        <w:rPr>
          <w:rFonts w:ascii="Sylfaen" w:hAnsi="Sylfaen" w:cs="Sylfaen"/>
        </w:rPr>
        <w:t xml:space="preserve">1.10.1 </w:t>
      </w:r>
      <w:r w:rsidR="00822939" w:rsidRPr="00F5699C">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F5699C">
        <w:rPr>
          <w:rFonts w:ascii="Sylfaen" w:hAnsi="Sylfaen" w:cs="Sylfaen"/>
          <w:lang w:val="ka-GE"/>
        </w:rPr>
        <w:t xml:space="preserve">ელექტრონულ ტენდერზე თანდართული </w:t>
      </w:r>
      <w:r w:rsidR="00F732E4" w:rsidRPr="00F5699C">
        <w:rPr>
          <w:rFonts w:ascii="Sylfaen" w:hAnsi="Sylfaen" w:cs="Sylfaen"/>
          <w:lang w:val="ka-GE"/>
        </w:rPr>
        <w:t xml:space="preserve">ხელშეკრულების </w:t>
      </w:r>
      <w:r w:rsidR="00591AFD" w:rsidRPr="00F5699C">
        <w:rPr>
          <w:rFonts w:ascii="Sylfaen" w:hAnsi="Sylfaen" w:cs="Sylfaen"/>
          <w:lang w:val="ka-GE"/>
        </w:rPr>
        <w:t>ნიმუშის</w:t>
      </w:r>
      <w:r w:rsidR="00F732E4" w:rsidRPr="00F5699C">
        <w:rPr>
          <w:rFonts w:ascii="Sylfaen" w:hAnsi="Sylfaen" w:cs="Sylfaen"/>
          <w:lang w:val="ka-GE"/>
        </w:rPr>
        <w:t xml:space="preserve"> და სატენდერო პირობების </w:t>
      </w:r>
      <w:r w:rsidR="00822939" w:rsidRPr="00F5699C">
        <w:rPr>
          <w:rFonts w:ascii="Sylfaen" w:hAnsi="Sylfaen" w:cs="Sylfaen"/>
          <w:lang w:val="ka-GE"/>
        </w:rPr>
        <w:t>შესაბამისად.</w:t>
      </w:r>
    </w:p>
    <w:p w14:paraId="31FDFE1F" w14:textId="1077F16E" w:rsidR="00F732E4" w:rsidRPr="00F60BDF" w:rsidRDefault="00822939" w:rsidP="00CD207D">
      <w:pPr>
        <w:pStyle w:val="ListParagraph"/>
        <w:numPr>
          <w:ilvl w:val="2"/>
          <w:numId w:val="4"/>
        </w:numPr>
        <w:spacing w:after="0" w:line="360" w:lineRule="auto"/>
        <w:rPr>
          <w:rFonts w:ascii="AcadNusx" w:eastAsiaTheme="minorHAnsi" w:hAnsi="AcadNusx"/>
          <w:sz w:val="20"/>
          <w:szCs w:val="20"/>
        </w:rPr>
      </w:pPr>
      <w:r w:rsidRPr="00F60BDF">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7089A739" w14:textId="5B8CE11E" w:rsidR="00CC4789" w:rsidRPr="00F60BDF" w:rsidRDefault="00F60BDF" w:rsidP="00F60BDF">
      <w:pPr>
        <w:spacing w:after="0" w:line="360" w:lineRule="auto"/>
        <w:ind w:left="360"/>
        <w:rPr>
          <w:rFonts w:ascii="AcadNusx" w:eastAsiaTheme="minorHAnsi" w:hAnsi="AcadNusx"/>
          <w:sz w:val="20"/>
          <w:szCs w:val="20"/>
        </w:rPr>
      </w:pPr>
      <w:r>
        <w:rPr>
          <w:rFonts w:ascii="Sylfaen" w:hAnsi="Sylfaen"/>
          <w:b/>
        </w:rPr>
        <w:t>1.11</w:t>
      </w:r>
      <w:r w:rsidR="00D50B27" w:rsidRPr="00F60BDF">
        <w:rPr>
          <w:rFonts w:ascii="Sylfaen" w:hAnsi="Sylfaen"/>
          <w:b/>
        </w:rPr>
        <w:t xml:space="preserve">  </w:t>
      </w:r>
      <w:r w:rsidR="00F94EA4" w:rsidRPr="00F60BDF">
        <w:rPr>
          <w:rFonts w:ascii="Sylfaen" w:hAnsi="Sylfaen"/>
          <w:b/>
          <w:lang w:val="ka-GE"/>
        </w:rPr>
        <w:t>ს</w:t>
      </w:r>
      <w:r w:rsidR="00CC4789" w:rsidRPr="00F60BDF">
        <w:rPr>
          <w:rFonts w:ascii="Sylfaen" w:hAnsi="Sylfaen"/>
          <w:b/>
          <w:lang w:val="ka-GE"/>
        </w:rPr>
        <w:t>ხვა მოთხოვნა</w:t>
      </w:r>
    </w:p>
    <w:p w14:paraId="77E55003" w14:textId="5BFE58D4"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F60BDF">
        <w:rPr>
          <w:rFonts w:ascii="Sylfaen" w:hAnsi="Sylfaen"/>
          <w:lang w:val="ka-GE"/>
        </w:rPr>
        <w:t>.11.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1801" w:rsidRDefault="00822939" w:rsidP="00822939">
      <w:pPr>
        <w:tabs>
          <w:tab w:val="left" w:pos="426"/>
        </w:tabs>
        <w:spacing w:before="120" w:after="0" w:line="360" w:lineRule="auto"/>
        <w:jc w:val="both"/>
        <w:rPr>
          <w:rFonts w:ascii="Sylfaen" w:hAnsi="Sylfaen"/>
          <w:sz w:val="14"/>
          <w:lang w:val="ka-GE"/>
        </w:rPr>
      </w:pPr>
    </w:p>
    <w:p w14:paraId="404CE362" w14:textId="01C6EC78"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ფასების</w:t>
      </w:r>
      <w:r w:rsidRPr="00F60BDF">
        <w:rPr>
          <w:rFonts w:ascii="Sylfaen" w:hAnsi="Sylfaen"/>
          <w:lang w:val="ka-GE"/>
        </w:rPr>
        <w:t xml:space="preserve"> </w:t>
      </w:r>
      <w:r w:rsidRPr="00F60BDF">
        <w:rPr>
          <w:rFonts w:ascii="Sylfaen" w:hAnsi="Sylfaen" w:cs="Sylfaen"/>
          <w:lang w:val="ka-GE"/>
        </w:rPr>
        <w:t>წარმოდგენა</w:t>
      </w:r>
      <w:r w:rsidRPr="00F60BDF">
        <w:rPr>
          <w:rFonts w:ascii="Sylfaen" w:hAnsi="Sylfaen"/>
          <w:lang w:val="ka-GE"/>
        </w:rPr>
        <w:t xml:space="preserve"> </w:t>
      </w:r>
      <w:r w:rsidRPr="00F60BDF">
        <w:rPr>
          <w:rFonts w:ascii="Sylfaen" w:hAnsi="Sylfaen" w:cs="Sylfaen"/>
          <w:lang w:val="ka-GE"/>
        </w:rPr>
        <w:t>დასაშვებია</w:t>
      </w:r>
      <w:r w:rsidRPr="00F60BDF">
        <w:rPr>
          <w:rFonts w:ascii="Sylfaen" w:hAnsi="Sylfaen"/>
          <w:lang w:val="ka-GE"/>
        </w:rPr>
        <w:t xml:space="preserve"> </w:t>
      </w:r>
      <w:r w:rsidRPr="00F60BDF">
        <w:rPr>
          <w:rFonts w:ascii="Sylfaen" w:hAnsi="Sylfaen" w:cs="Sylfaen"/>
          <w:lang w:val="ka-GE"/>
        </w:rPr>
        <w:t>მხოლოდ</w:t>
      </w:r>
      <w:r w:rsidRPr="00F60BDF">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F60BDF">
        <w:rPr>
          <w:rFonts w:ascii="Sylfaen" w:hAnsi="Sylfaen"/>
          <w:lang w:val="ka-GE"/>
        </w:rPr>
        <w:t>ით გათვალისწინებულ გადასახადებს.</w:t>
      </w:r>
    </w:p>
    <w:p w14:paraId="582E099F" w14:textId="29C0ABD5"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პრეტენდენტის</w:t>
      </w:r>
      <w:r w:rsidRPr="00F60BDF">
        <w:rPr>
          <w:rFonts w:ascii="Sylfaen" w:hAnsi="Sylfaen"/>
          <w:lang w:val="ka-GE"/>
        </w:rPr>
        <w:t xml:space="preserve"> </w:t>
      </w:r>
      <w:r w:rsidRPr="00F60BDF">
        <w:rPr>
          <w:rFonts w:ascii="Sylfaen" w:hAnsi="Sylfaen" w:cs="Sylfaen"/>
          <w:lang w:val="ka-GE"/>
        </w:rPr>
        <w:t>მიერ</w:t>
      </w:r>
      <w:r w:rsidRPr="00F60BDF">
        <w:rPr>
          <w:rFonts w:ascii="Sylfaen" w:hAnsi="Sylfaen"/>
          <w:lang w:val="ka-GE"/>
        </w:rPr>
        <w:t xml:space="preserve"> </w:t>
      </w:r>
      <w:r w:rsidRPr="00F60BDF">
        <w:rPr>
          <w:rFonts w:ascii="Sylfaen" w:hAnsi="Sylfaen" w:cs="Sylfaen"/>
          <w:lang w:val="ka-GE"/>
        </w:rPr>
        <w:t>წარმოდგენილი</w:t>
      </w:r>
      <w:r w:rsidRPr="00F60BDF">
        <w:rPr>
          <w:rFonts w:ascii="Sylfaen" w:hAnsi="Sylfaen"/>
          <w:lang w:val="ka-GE"/>
        </w:rPr>
        <w:t xml:space="preserve"> </w:t>
      </w:r>
      <w:r w:rsidRPr="00F60BDF">
        <w:rPr>
          <w:rFonts w:ascii="Sylfaen" w:hAnsi="Sylfaen" w:cs="Sylfaen"/>
          <w:lang w:val="ka-GE"/>
        </w:rPr>
        <w:t>წინადადება</w:t>
      </w:r>
      <w:r w:rsidRPr="00F60BDF">
        <w:rPr>
          <w:rFonts w:ascii="Sylfaen" w:hAnsi="Sylfaen"/>
          <w:lang w:val="ka-GE"/>
        </w:rPr>
        <w:t xml:space="preserve"> </w:t>
      </w:r>
      <w:r w:rsidRPr="00F60BDF">
        <w:rPr>
          <w:rFonts w:ascii="Sylfaen" w:hAnsi="Sylfaen" w:cs="Sylfaen"/>
          <w:lang w:val="ka-GE"/>
        </w:rPr>
        <w:t>ძალაში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წინა</w:t>
      </w:r>
      <w:r w:rsidRPr="00F60BDF">
        <w:rPr>
          <w:rFonts w:ascii="Sylfaen" w:hAnsi="Sylfaen"/>
          <w:lang w:val="ka-GE"/>
        </w:rPr>
        <w:t xml:space="preserve">დადებების მიღების თარიღიდან </w:t>
      </w:r>
      <w:r w:rsidR="00AF0657">
        <w:rPr>
          <w:rFonts w:ascii="Sylfaen" w:hAnsi="Sylfaen"/>
          <w:lang w:val="ka-GE"/>
        </w:rPr>
        <w:t>45</w:t>
      </w:r>
      <w:r w:rsidRPr="00F60BDF">
        <w:rPr>
          <w:rFonts w:ascii="Sylfaen" w:hAnsi="Sylfaen"/>
          <w:lang w:val="ka-GE"/>
        </w:rPr>
        <w:t xml:space="preserve"> </w:t>
      </w:r>
      <w:r w:rsidRPr="00F60BDF">
        <w:rPr>
          <w:rFonts w:ascii="AcadNusx" w:hAnsi="AcadNusx"/>
          <w:lang w:val="ka-GE"/>
        </w:rPr>
        <w:t>(</w:t>
      </w:r>
      <w:r w:rsidR="00AF0657">
        <w:rPr>
          <w:rFonts w:ascii="Sylfaen" w:hAnsi="Sylfaen"/>
          <w:lang w:val="ka-GE"/>
        </w:rPr>
        <w:t>ორმოცდახუთი</w:t>
      </w:r>
      <w:r w:rsidRPr="00F60BDF">
        <w:rPr>
          <w:rFonts w:ascii="AcadNusx" w:hAnsi="AcadNusx"/>
          <w:lang w:val="ka-GE"/>
        </w:rPr>
        <w:t>)</w:t>
      </w:r>
      <w:r w:rsidRPr="00F60BDF">
        <w:rPr>
          <w:rFonts w:ascii="Sylfaen" w:hAnsi="Sylfaen"/>
          <w:lang w:val="ka-GE"/>
        </w:rPr>
        <w:t xml:space="preserve"> კალენდარული დღის განმავლობაში.</w:t>
      </w:r>
    </w:p>
    <w:p w14:paraId="6672838F" w14:textId="5D58E511" w:rsidR="00CC4789" w:rsidRPr="00D50B27" w:rsidRDefault="00633F4A" w:rsidP="00CD207D">
      <w:pPr>
        <w:pStyle w:val="ListParagraph"/>
        <w:numPr>
          <w:ilvl w:val="2"/>
          <w:numId w:val="5"/>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646251D6"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317FFEE5" w14:textId="6698F160" w:rsidR="00CC4789"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1470E909" w14:textId="77777777" w:rsidR="008D2DA7" w:rsidRPr="00F27D00" w:rsidRDefault="008D2DA7" w:rsidP="00F27D00">
      <w:pPr>
        <w:spacing w:after="0" w:line="360" w:lineRule="auto"/>
        <w:ind w:firstLine="426"/>
        <w:jc w:val="both"/>
        <w:rPr>
          <w:rFonts w:ascii="Sylfaen" w:hAnsi="Sylfaen"/>
          <w:lang w:val="ka-GE"/>
        </w:rPr>
      </w:pPr>
    </w:p>
    <w:p w14:paraId="1B160BBC" w14:textId="77777777" w:rsidR="00822939" w:rsidRPr="00822939" w:rsidRDefault="00E94ED1" w:rsidP="00CD207D">
      <w:pPr>
        <w:pStyle w:val="ListParagraph"/>
        <w:numPr>
          <w:ilvl w:val="1"/>
          <w:numId w:val="5"/>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5CB5EBE0" w14:textId="402949CD" w:rsidR="00822939" w:rsidRPr="00F60BDF" w:rsidRDefault="008246F4" w:rsidP="00CD207D">
      <w:pPr>
        <w:pStyle w:val="ListParagraph"/>
        <w:numPr>
          <w:ilvl w:val="2"/>
          <w:numId w:val="5"/>
        </w:numPr>
        <w:spacing w:after="0" w:line="360" w:lineRule="auto"/>
        <w:jc w:val="both"/>
        <w:rPr>
          <w:rFonts w:ascii="Sylfaen" w:hAnsi="Sylfaen"/>
          <w:b/>
          <w:lang w:val="ka-GE"/>
        </w:rPr>
      </w:pPr>
      <w:r w:rsidRPr="00F60BDF">
        <w:rPr>
          <w:rFonts w:ascii="Sylfaen" w:hAnsi="Sylfaen" w:cs="Sylfaen"/>
          <w:lang w:val="ka-GE"/>
        </w:rPr>
        <w:t>ნებისმიერი</w:t>
      </w:r>
      <w:r w:rsidRPr="00F60BDF">
        <w:rPr>
          <w:rFonts w:ascii="Sylfaen" w:hAnsi="Sylfaen"/>
          <w:lang w:val="ka-GE"/>
        </w:rPr>
        <w:t xml:space="preserve"> </w:t>
      </w:r>
      <w:r w:rsidRPr="00F60BDF">
        <w:rPr>
          <w:rFonts w:ascii="Sylfaen" w:hAnsi="Sylfaen" w:cs="Sylfaen"/>
          <w:lang w:val="ka-GE"/>
        </w:rPr>
        <w:t>შეკითხვა</w:t>
      </w:r>
      <w:r w:rsidRPr="00F60BDF">
        <w:rPr>
          <w:rFonts w:ascii="Sylfaen" w:hAnsi="Sylfaen"/>
          <w:lang w:val="ka-GE"/>
        </w:rPr>
        <w:t xml:space="preserve"> </w:t>
      </w:r>
      <w:r w:rsidRPr="00F60BDF">
        <w:rPr>
          <w:rFonts w:ascii="Sylfaen" w:hAnsi="Sylfaen" w:cs="Sylfaen"/>
          <w:lang w:val="ka-GE"/>
        </w:rPr>
        <w:t>ტენდერის</w:t>
      </w:r>
      <w:r w:rsidRPr="00F60BDF">
        <w:rPr>
          <w:rFonts w:ascii="Sylfaen" w:hAnsi="Sylfaen"/>
          <w:lang w:val="ka-GE"/>
        </w:rPr>
        <w:t xml:space="preserve"> </w:t>
      </w:r>
      <w:r w:rsidRPr="00F60BDF">
        <w:rPr>
          <w:rFonts w:ascii="Sylfaen" w:hAnsi="Sylfaen" w:cs="Sylfaen"/>
          <w:lang w:val="ka-GE"/>
        </w:rPr>
        <w:t>მიმდინარეობის</w:t>
      </w:r>
      <w:r w:rsidRPr="00F60BDF">
        <w:rPr>
          <w:rFonts w:ascii="Sylfaen" w:hAnsi="Sylfaen"/>
          <w:lang w:val="ka-GE"/>
        </w:rPr>
        <w:t xml:space="preserve"> </w:t>
      </w:r>
      <w:r w:rsidRPr="00F60BDF">
        <w:rPr>
          <w:rFonts w:ascii="Sylfaen" w:hAnsi="Sylfaen" w:cs="Sylfaen"/>
          <w:lang w:val="ka-GE"/>
        </w:rPr>
        <w:t>პროცესში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წერილობითი</w:t>
      </w:r>
      <w:r w:rsidRPr="00F60BDF">
        <w:rPr>
          <w:rFonts w:ascii="Sylfaen" w:hAnsi="Sylfaen"/>
          <w:lang w:val="ka-GE"/>
        </w:rPr>
        <w:t xml:space="preserve"> </w:t>
      </w:r>
      <w:r w:rsidRPr="00F60BDF">
        <w:rPr>
          <w:rFonts w:ascii="Sylfaen" w:hAnsi="Sylfaen" w:cs="Sylfaen"/>
          <w:lang w:val="ka-GE"/>
        </w:rPr>
        <w:t>და</w:t>
      </w:r>
      <w:r w:rsidRPr="00F60BDF">
        <w:rPr>
          <w:rFonts w:ascii="Sylfaen" w:hAnsi="Sylfaen"/>
          <w:lang w:val="ka-GE"/>
        </w:rPr>
        <w:t xml:space="preserve"> </w:t>
      </w:r>
      <w:r w:rsidRPr="00F60BDF">
        <w:rPr>
          <w:rFonts w:ascii="Sylfaen" w:hAnsi="Sylfaen" w:cs="Sylfaen"/>
          <w:lang w:val="ka-GE"/>
        </w:rPr>
        <w:t>გამოყენებულ</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იქნას</w:t>
      </w:r>
      <w:r w:rsidRPr="00F60BDF">
        <w:rPr>
          <w:rFonts w:ascii="Sylfaen" w:hAnsi="Sylfaen"/>
          <w:lang w:val="ka-GE"/>
        </w:rPr>
        <w:t xml:space="preserve"> </w:t>
      </w:r>
      <w:r w:rsidRPr="00F60BDF">
        <w:rPr>
          <w:rFonts w:ascii="Sylfaen" w:hAnsi="Sylfaen"/>
        </w:rPr>
        <w:t>tenders.ge-</w:t>
      </w:r>
      <w:r w:rsidRPr="00F60BDF">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CD207D">
      <w:pPr>
        <w:pStyle w:val="ListParagraph"/>
        <w:numPr>
          <w:ilvl w:val="2"/>
          <w:numId w:val="5"/>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0AAFBD08" w:rsidR="007E0304" w:rsidRPr="00D44B99" w:rsidRDefault="007E0304" w:rsidP="00CD207D">
      <w:pPr>
        <w:pStyle w:val="ListParagraph"/>
        <w:numPr>
          <w:ilvl w:val="2"/>
          <w:numId w:val="5"/>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3B7F205D" w14:textId="4C53C6EE" w:rsidR="00580531" w:rsidRPr="007B0071" w:rsidRDefault="00580531" w:rsidP="00580531">
      <w:pPr>
        <w:pStyle w:val="ListParagraph"/>
        <w:spacing w:after="0" w:line="360" w:lineRule="auto"/>
        <w:ind w:left="1080"/>
        <w:jc w:val="both"/>
        <w:rPr>
          <w:rFonts w:ascii="Sylfaen" w:hAnsi="Sylfaen"/>
          <w:lang w:val="ka-GE"/>
        </w:rPr>
      </w:pPr>
    </w:p>
    <w:p w14:paraId="4E446840" w14:textId="72A59F49" w:rsidR="004D3679" w:rsidRPr="002237DF"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2237DF">
        <w:rPr>
          <w:rFonts w:ascii="AcadNusx" w:hAnsi="AcadNusx"/>
          <w:b/>
          <w:u w:val="single"/>
          <w:lang w:val="ka-GE"/>
        </w:rPr>
        <w:t>:</w:t>
      </w:r>
    </w:p>
    <w:p w14:paraId="707D3A9E" w14:textId="77777777" w:rsidR="002237DF" w:rsidRPr="00696A50" w:rsidRDefault="002237DF" w:rsidP="002237DF">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0F3EC047" w14:textId="77777777" w:rsidR="002237DF" w:rsidRPr="00696A50" w:rsidRDefault="002237DF" w:rsidP="002237DF">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0" w:history="1">
        <w:r w:rsidRPr="005D31A5">
          <w:rPr>
            <w:rStyle w:val="Hyperlink"/>
            <w:rFonts w:ascii="Sylfaen" w:hAnsi="Sylfaen"/>
            <w:lang w:val="ka-GE"/>
          </w:rPr>
          <w:t>gveshapidze@gwp.ge</w:t>
        </w:r>
      </w:hyperlink>
      <w:r w:rsidRPr="00696A50">
        <w:rPr>
          <w:rFonts w:ascii="Sylfaen" w:hAnsi="Sylfaen"/>
          <w:lang w:val="ka-GE"/>
        </w:rPr>
        <w:t xml:space="preserve"> </w:t>
      </w:r>
    </w:p>
    <w:p w14:paraId="44BFDDE3" w14:textId="79149394" w:rsidR="00024394" w:rsidRDefault="00024394" w:rsidP="00C41C03">
      <w:pPr>
        <w:spacing w:after="0" w:line="240" w:lineRule="auto"/>
        <w:rPr>
          <w:rFonts w:ascii="Sylfaen" w:hAnsi="Sylfaen"/>
          <w:b/>
          <w:lang w:val="ka-GE"/>
        </w:rPr>
      </w:pPr>
    </w:p>
    <w:p w14:paraId="47216DCB" w14:textId="77777777" w:rsidR="00D44B99" w:rsidRPr="007B0071" w:rsidRDefault="00D44B99" w:rsidP="00D44B99">
      <w:pPr>
        <w:spacing w:after="0" w:line="240" w:lineRule="auto"/>
        <w:jc w:val="both"/>
        <w:rPr>
          <w:rFonts w:ascii="Sylfaen" w:hAnsi="Sylfaen"/>
          <w:b/>
          <w:lang w:val="ka-GE"/>
        </w:rPr>
      </w:pPr>
    </w:p>
    <w:p w14:paraId="687DE421" w14:textId="77777777" w:rsidR="00D44B99" w:rsidRPr="002237DF" w:rsidRDefault="00D44B99" w:rsidP="00D44B99">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36257E9B"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ქ. თბილისი, კოსტავას </w:t>
      </w:r>
      <w:r w:rsidRPr="007B0071">
        <w:rPr>
          <w:rFonts w:ascii="AcadNusx" w:hAnsi="AcadNusx"/>
          <w:lang w:val="ka-GE"/>
        </w:rPr>
        <w:t xml:space="preserve">I </w:t>
      </w:r>
      <w:r w:rsidRPr="007B0071">
        <w:rPr>
          <w:rFonts w:ascii="Sylfaen" w:hAnsi="Sylfaen"/>
          <w:lang w:val="ka-GE"/>
        </w:rPr>
        <w:t>შესახვევი</w:t>
      </w:r>
      <w:r w:rsidRPr="007B0071">
        <w:rPr>
          <w:rFonts w:ascii="AcadNusx" w:hAnsi="AcadNusx"/>
          <w:lang w:val="ka-GE"/>
        </w:rPr>
        <w:t xml:space="preserve">, </w:t>
      </w:r>
      <w:r w:rsidRPr="007B0071">
        <w:rPr>
          <w:rFonts w:ascii="Sylfaen" w:hAnsi="Sylfaen"/>
          <w:lang w:val="ka-GE"/>
        </w:rPr>
        <w:t>33</w:t>
      </w:r>
    </w:p>
    <w:p w14:paraId="2E41AA8F" w14:textId="4D2298AD" w:rsidR="00D44B99" w:rsidRPr="002237DF" w:rsidRDefault="00D44B99" w:rsidP="00D44B99">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237DF">
        <w:rPr>
          <w:rFonts w:ascii="AcadNusx" w:hAnsi="AcadNusx"/>
          <w:lang w:val="ka-GE"/>
        </w:rPr>
        <w:t xml:space="preserve"> </w:t>
      </w:r>
      <w:hyperlink r:id="rId11" w:history="1">
        <w:r w:rsidR="00A81E52" w:rsidRPr="004546C4">
          <w:rPr>
            <w:rStyle w:val="Hyperlink"/>
            <w:rFonts w:ascii="Sylfaen" w:hAnsi="Sylfaen"/>
            <w:lang w:val="ka-GE"/>
          </w:rPr>
          <w:t>msilagadze@gwp.ge</w:t>
        </w:r>
      </w:hyperlink>
      <w:r w:rsidR="00A81E52">
        <w:rPr>
          <w:rFonts w:ascii="Sylfaen" w:hAnsi="Sylfaen"/>
          <w:lang w:val="ka-GE"/>
        </w:rPr>
        <w:t xml:space="preserve"> </w:t>
      </w:r>
    </w:p>
    <w:p w14:paraId="2838F389" w14:textId="77777777" w:rsidR="00D44B99" w:rsidRPr="00386231" w:rsidRDefault="00D44B99" w:rsidP="00D44B99">
      <w:pPr>
        <w:spacing w:after="0"/>
        <w:jc w:val="both"/>
        <w:rPr>
          <w:rFonts w:ascii="Sylfaen" w:hAnsi="Sylfaen"/>
          <w:lang w:val="ka-GE"/>
        </w:rPr>
      </w:pPr>
      <w:bookmarkStart w:id="1" w:name="_GoBack"/>
      <w:r w:rsidRPr="007B0071">
        <w:rPr>
          <w:rFonts w:ascii="Sylfaen" w:hAnsi="Sylfaen"/>
          <w:lang w:val="ka-GE"/>
        </w:rPr>
        <w:t>ტელ.</w:t>
      </w:r>
      <w:r w:rsidRPr="00386231">
        <w:rPr>
          <w:rFonts w:ascii="Sylfaen" w:hAnsi="Sylfaen"/>
          <w:lang w:val="ka-GE"/>
        </w:rPr>
        <w:t>: +995 32 2 93 11 11 (1147); 599 72 30 03</w:t>
      </w:r>
    </w:p>
    <w:bookmarkEnd w:id="1"/>
    <w:p w14:paraId="2BE3A277" w14:textId="77777777" w:rsidR="00D44B99" w:rsidRPr="007B0071" w:rsidRDefault="00D44B99" w:rsidP="00D44B99">
      <w:pPr>
        <w:spacing w:after="0"/>
        <w:jc w:val="both"/>
        <w:rPr>
          <w:rFonts w:ascii="Sylfaen" w:hAnsi="Sylfaen" w:cs="Sylfaen"/>
          <w:lang w:val="ka-GE"/>
        </w:rPr>
      </w:pPr>
    </w:p>
    <w:p w14:paraId="7C539138" w14:textId="77777777" w:rsidR="002237DF" w:rsidRPr="00E41D48" w:rsidRDefault="002237DF" w:rsidP="002237DF">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2CF71EA9" w14:textId="459868C6" w:rsidR="002237DF" w:rsidRPr="00E41D48" w:rsidRDefault="00A81E52" w:rsidP="002237DF">
      <w:pPr>
        <w:spacing w:after="0"/>
        <w:jc w:val="both"/>
        <w:rPr>
          <w:rFonts w:ascii="Sylfaen" w:hAnsi="Sylfaen"/>
          <w:lang w:val="ka-GE"/>
        </w:rPr>
      </w:pPr>
      <w:r>
        <w:rPr>
          <w:rFonts w:ascii="Sylfaen" w:hAnsi="Sylfaen"/>
          <w:lang w:val="ka-GE"/>
        </w:rPr>
        <w:t>მის</w:t>
      </w:r>
      <w:r w:rsidR="002237DF" w:rsidRPr="00E41D48">
        <w:rPr>
          <w:rFonts w:ascii="Sylfaen" w:hAnsi="Sylfaen"/>
          <w:lang w:val="ka-GE"/>
        </w:rPr>
        <w:t>: ქ. თბილისი, მედეა (მზია) ჯუღელის ქუჩა N10</w:t>
      </w:r>
    </w:p>
    <w:p w14:paraId="1F60030D" w14:textId="68874C8A" w:rsidR="002237DF" w:rsidRPr="00E41D48" w:rsidRDefault="00A81E52" w:rsidP="002237DF">
      <w:pPr>
        <w:spacing w:after="0"/>
        <w:jc w:val="both"/>
        <w:rPr>
          <w:rFonts w:ascii="Sylfaen" w:hAnsi="Sylfaen"/>
          <w:lang w:val="ka-GE"/>
        </w:rPr>
      </w:pPr>
      <w:r>
        <w:rPr>
          <w:rFonts w:ascii="Sylfaen" w:hAnsi="Sylfaen"/>
          <w:lang w:val="ka-GE"/>
        </w:rPr>
        <w:t xml:space="preserve">ელ. ფოსტა: </w:t>
      </w:r>
      <w:hyperlink r:id="rId12" w:history="1">
        <w:r w:rsidRPr="004546C4">
          <w:rPr>
            <w:rStyle w:val="Hyperlink"/>
            <w:rFonts w:ascii="Sylfaen" w:hAnsi="Sylfaen"/>
            <w:lang w:val="ka-GE"/>
          </w:rPr>
          <w:t>ikhvadagadze@gwp.ge</w:t>
        </w:r>
      </w:hyperlink>
      <w:r>
        <w:rPr>
          <w:rFonts w:ascii="Sylfaen" w:hAnsi="Sylfaen"/>
          <w:lang w:val="ka-GE"/>
        </w:rPr>
        <w:t xml:space="preserve"> </w:t>
      </w:r>
    </w:p>
    <w:p w14:paraId="4161D267" w14:textId="77777777" w:rsidR="002237DF" w:rsidRPr="00E41D48" w:rsidRDefault="002237DF" w:rsidP="002237DF">
      <w:pPr>
        <w:spacing w:after="0"/>
        <w:jc w:val="both"/>
        <w:rPr>
          <w:rFonts w:ascii="Sylfaen" w:hAnsi="Sylfaen"/>
          <w:lang w:val="ka-GE"/>
        </w:rPr>
      </w:pPr>
      <w:r w:rsidRPr="00E41D48">
        <w:rPr>
          <w:rFonts w:ascii="Sylfaen" w:hAnsi="Sylfaen"/>
          <w:lang w:val="ka-GE"/>
        </w:rPr>
        <w:t>ტელ.: +995 322 931111 (1145);</w:t>
      </w:r>
    </w:p>
    <w:p w14:paraId="34382F19" w14:textId="77777777" w:rsidR="00D44B99" w:rsidRPr="007B0071" w:rsidRDefault="00D44B99" w:rsidP="00D44B99">
      <w:pPr>
        <w:spacing w:after="0"/>
        <w:jc w:val="both"/>
        <w:rPr>
          <w:rFonts w:ascii="Sylfaen" w:hAnsi="Sylfaen" w:cs="Arial"/>
          <w:lang w:val="ka-GE"/>
        </w:rPr>
      </w:pPr>
    </w:p>
    <w:p w14:paraId="42CF67CE"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bookmarkStart w:id="2" w:name="_Toc454818556"/>
      <w:bookmarkEnd w:id="2"/>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29CE2360"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42FF609"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FEA125"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2978D52B"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1B96AC76"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7E62FC89" w14:textId="77777777" w:rsidR="00C7542B" w:rsidRDefault="00C7542B" w:rsidP="0079564A">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367F1386" w14:textId="77777777" w:rsidR="00C7542B" w:rsidRDefault="00C7542B" w:rsidP="0079564A">
      <w:pPr>
        <w:jc w:val="both"/>
        <w:rPr>
          <w:rFonts w:asciiTheme="minorHAnsi" w:hAnsiTheme="minorHAnsi" w:cstheme="minorHAnsi"/>
          <w:i/>
          <w:iCs/>
          <w:sz w:val="20"/>
          <w:szCs w:val="20"/>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p w14:paraId="1A304A28" w14:textId="01154782" w:rsidR="00024394" w:rsidRPr="00024394" w:rsidRDefault="00024394" w:rsidP="009E3DB8">
      <w:pPr>
        <w:spacing w:after="0" w:line="360" w:lineRule="auto"/>
        <w:jc w:val="both"/>
        <w:rPr>
          <w:rFonts w:ascii="Sylfaen" w:hAnsi="Sylfaen" w:cstheme="minorHAnsi"/>
          <w:lang w:val="ka-GE"/>
        </w:rPr>
      </w:pPr>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B0B07" w14:textId="77777777" w:rsidR="00FB1666" w:rsidRDefault="00FB1666" w:rsidP="007902EA">
      <w:pPr>
        <w:spacing w:after="0" w:line="240" w:lineRule="auto"/>
      </w:pPr>
      <w:r>
        <w:separator/>
      </w:r>
    </w:p>
  </w:endnote>
  <w:endnote w:type="continuationSeparator" w:id="0">
    <w:p w14:paraId="4E1CA1C7" w14:textId="77777777" w:rsidR="00FB1666" w:rsidRDefault="00FB1666"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BDF23D4" w:rsidR="00A52D43" w:rsidRDefault="00A52D43">
        <w:pPr>
          <w:pStyle w:val="Footer"/>
          <w:jc w:val="right"/>
        </w:pPr>
        <w:r>
          <w:fldChar w:fldCharType="begin"/>
        </w:r>
        <w:r>
          <w:instrText xml:space="preserve"> PAGE   \* MERGEFORMAT </w:instrText>
        </w:r>
        <w:r>
          <w:fldChar w:fldCharType="separate"/>
        </w:r>
        <w:r w:rsidR="00FB1666">
          <w:rPr>
            <w:noProof/>
          </w:rPr>
          <w:t>1</w:t>
        </w:r>
        <w:r>
          <w:rPr>
            <w:noProof/>
          </w:rPr>
          <w:fldChar w:fldCharType="end"/>
        </w:r>
      </w:p>
    </w:sdtContent>
  </w:sdt>
  <w:p w14:paraId="4637608E" w14:textId="77777777" w:rsidR="00A52D43" w:rsidRDefault="00A52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69288" w14:textId="77777777" w:rsidR="00FB1666" w:rsidRDefault="00FB1666" w:rsidP="007902EA">
      <w:pPr>
        <w:spacing w:after="0" w:line="240" w:lineRule="auto"/>
      </w:pPr>
      <w:r>
        <w:separator/>
      </w:r>
    </w:p>
  </w:footnote>
  <w:footnote w:type="continuationSeparator" w:id="0">
    <w:p w14:paraId="78C48248" w14:textId="77777777" w:rsidR="00FB1666" w:rsidRDefault="00FB1666"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A52D43" w:rsidRDefault="00A52D43" w:rsidP="00A74B75">
    <w:pPr>
      <w:spacing w:after="0" w:line="360" w:lineRule="auto"/>
      <w:jc w:val="right"/>
      <w:rPr>
        <w:rFonts w:ascii="Sylfaen" w:hAnsi="Sylfaen"/>
        <w:b/>
        <w:sz w:val="18"/>
        <w:szCs w:val="18"/>
        <w:lang w:val="ka-GE"/>
      </w:rPr>
    </w:pPr>
  </w:p>
  <w:p w14:paraId="1459A3AD" w14:textId="77777777" w:rsidR="00A52D43" w:rsidRDefault="00A52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7863"/>
    <w:multiLevelType w:val="hybridMultilevel"/>
    <w:tmpl w:val="859C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769567D"/>
    <w:multiLevelType w:val="multilevel"/>
    <w:tmpl w:val="160085D4"/>
    <w:lvl w:ilvl="0">
      <w:start w:val="1"/>
      <w:numFmt w:val="decimal"/>
      <w:lvlText w:val="%1"/>
      <w:lvlJc w:val="left"/>
      <w:pPr>
        <w:ind w:left="560" w:hanging="560"/>
      </w:pPr>
      <w:rPr>
        <w:rFonts w:ascii="Sylfaen" w:hAnsi="Sylfaen" w:cs="Sylfaen" w:hint="default"/>
      </w:rPr>
    </w:lvl>
    <w:lvl w:ilvl="1">
      <w:start w:val="11"/>
      <w:numFmt w:val="decimal"/>
      <w:lvlText w:val="%1.%2"/>
      <w:lvlJc w:val="left"/>
      <w:pPr>
        <w:ind w:left="1080" w:hanging="72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880" w:hanging="144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960" w:hanging="1800"/>
      </w:pPr>
      <w:rPr>
        <w:rFonts w:ascii="Sylfaen" w:hAnsi="Sylfaen" w:cs="Sylfaen" w:hint="default"/>
      </w:rPr>
    </w:lvl>
    <w:lvl w:ilvl="7">
      <w:start w:val="1"/>
      <w:numFmt w:val="decimal"/>
      <w:lvlText w:val="%1.%2.%3.%4.%5.%6.%7.%8"/>
      <w:lvlJc w:val="left"/>
      <w:pPr>
        <w:ind w:left="4680" w:hanging="2160"/>
      </w:pPr>
      <w:rPr>
        <w:rFonts w:ascii="Sylfaen" w:hAnsi="Sylfaen" w:cs="Sylfaen" w:hint="default"/>
      </w:rPr>
    </w:lvl>
    <w:lvl w:ilvl="8">
      <w:start w:val="1"/>
      <w:numFmt w:val="decimal"/>
      <w:lvlText w:val="%1.%2.%3.%4.%5.%6.%7.%8.%9"/>
      <w:lvlJc w:val="left"/>
      <w:pPr>
        <w:ind w:left="5040" w:hanging="2160"/>
      </w:pPr>
      <w:rPr>
        <w:rFonts w:ascii="Sylfaen" w:hAnsi="Sylfaen" w:cs="Sylfaen" w:hint="default"/>
      </w:rPr>
    </w:lvl>
  </w:abstractNum>
  <w:abstractNum w:abstractNumId="3" w15:restartNumberingAfterBreak="0">
    <w:nsid w:val="5AF94B4D"/>
    <w:multiLevelType w:val="multilevel"/>
    <w:tmpl w:val="013CC926"/>
    <w:lvl w:ilvl="0">
      <w:start w:val="1"/>
      <w:numFmt w:val="decimal"/>
      <w:lvlText w:val="%1"/>
      <w:lvlJc w:val="left"/>
      <w:pPr>
        <w:ind w:left="410" w:hanging="410"/>
      </w:pPr>
      <w:rPr>
        <w:rFonts w:cs="Sylfaen" w:hint="default"/>
      </w:rPr>
    </w:lvl>
    <w:lvl w:ilvl="1">
      <w:start w:val="10"/>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4" w15:restartNumberingAfterBreak="0">
    <w:nsid w:val="647413E7"/>
    <w:multiLevelType w:val="multilevel"/>
    <w:tmpl w:val="7166F1F6"/>
    <w:lvl w:ilvl="0">
      <w:start w:val="1"/>
      <w:numFmt w:val="decimal"/>
      <w:lvlText w:val="%1"/>
      <w:lvlJc w:val="left"/>
      <w:pPr>
        <w:ind w:left="560" w:hanging="56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5"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NzO2sDSwNDYyNbVQ0lEKTi0uzszPAykwqgUAdI6kWywAAAA="/>
  </w:docVars>
  <w:rsids>
    <w:rsidRoot w:val="006E1729"/>
    <w:rsid w:val="00000015"/>
    <w:rsid w:val="000113C0"/>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811D6"/>
    <w:rsid w:val="00081D42"/>
    <w:rsid w:val="00092A77"/>
    <w:rsid w:val="00092E77"/>
    <w:rsid w:val="000974B9"/>
    <w:rsid w:val="000A0D72"/>
    <w:rsid w:val="000B1C85"/>
    <w:rsid w:val="000B4C5E"/>
    <w:rsid w:val="000B5D0F"/>
    <w:rsid w:val="000C3223"/>
    <w:rsid w:val="000C49F9"/>
    <w:rsid w:val="000D5BB4"/>
    <w:rsid w:val="000D68A2"/>
    <w:rsid w:val="000E5617"/>
    <w:rsid w:val="000F03A0"/>
    <w:rsid w:val="000F3872"/>
    <w:rsid w:val="000F3D7D"/>
    <w:rsid w:val="000F4D71"/>
    <w:rsid w:val="000F63C5"/>
    <w:rsid w:val="00110CCE"/>
    <w:rsid w:val="00113418"/>
    <w:rsid w:val="00116D4F"/>
    <w:rsid w:val="00117164"/>
    <w:rsid w:val="001173C9"/>
    <w:rsid w:val="00120724"/>
    <w:rsid w:val="00122148"/>
    <w:rsid w:val="001258A9"/>
    <w:rsid w:val="00127F44"/>
    <w:rsid w:val="00131B75"/>
    <w:rsid w:val="001359A7"/>
    <w:rsid w:val="00136124"/>
    <w:rsid w:val="00137719"/>
    <w:rsid w:val="001433C2"/>
    <w:rsid w:val="001461E6"/>
    <w:rsid w:val="001466B2"/>
    <w:rsid w:val="00156D6D"/>
    <w:rsid w:val="001575CA"/>
    <w:rsid w:val="00161677"/>
    <w:rsid w:val="00162053"/>
    <w:rsid w:val="00163FAF"/>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4210"/>
    <w:rsid w:val="002056E8"/>
    <w:rsid w:val="00207B93"/>
    <w:rsid w:val="00207CEA"/>
    <w:rsid w:val="0021119E"/>
    <w:rsid w:val="0021262D"/>
    <w:rsid w:val="0021503D"/>
    <w:rsid w:val="00216B88"/>
    <w:rsid w:val="002237DF"/>
    <w:rsid w:val="00223EF1"/>
    <w:rsid w:val="002319CA"/>
    <w:rsid w:val="00237416"/>
    <w:rsid w:val="00241768"/>
    <w:rsid w:val="002422D6"/>
    <w:rsid w:val="002468A9"/>
    <w:rsid w:val="00255EB0"/>
    <w:rsid w:val="0025658B"/>
    <w:rsid w:val="002568CE"/>
    <w:rsid w:val="00257F36"/>
    <w:rsid w:val="00266CA0"/>
    <w:rsid w:val="002706F1"/>
    <w:rsid w:val="00270BF2"/>
    <w:rsid w:val="00275958"/>
    <w:rsid w:val="00276F7A"/>
    <w:rsid w:val="002778A0"/>
    <w:rsid w:val="00277B37"/>
    <w:rsid w:val="0029272A"/>
    <w:rsid w:val="002A0CB0"/>
    <w:rsid w:val="002A4E62"/>
    <w:rsid w:val="002A60C4"/>
    <w:rsid w:val="002B6F69"/>
    <w:rsid w:val="002B7440"/>
    <w:rsid w:val="002C066E"/>
    <w:rsid w:val="002C21C7"/>
    <w:rsid w:val="002C2326"/>
    <w:rsid w:val="002C42C6"/>
    <w:rsid w:val="002D06EE"/>
    <w:rsid w:val="002D1E74"/>
    <w:rsid w:val="002D2F27"/>
    <w:rsid w:val="002D611B"/>
    <w:rsid w:val="002E0E5E"/>
    <w:rsid w:val="002E69A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0F11"/>
    <w:rsid w:val="003657A5"/>
    <w:rsid w:val="00373F3E"/>
    <w:rsid w:val="00377D43"/>
    <w:rsid w:val="00385373"/>
    <w:rsid w:val="003859BA"/>
    <w:rsid w:val="00386231"/>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03"/>
    <w:rsid w:val="00442F86"/>
    <w:rsid w:val="0044376C"/>
    <w:rsid w:val="004446E6"/>
    <w:rsid w:val="004462BF"/>
    <w:rsid w:val="00446516"/>
    <w:rsid w:val="00452128"/>
    <w:rsid w:val="004533A4"/>
    <w:rsid w:val="0045529A"/>
    <w:rsid w:val="00457067"/>
    <w:rsid w:val="00462CA0"/>
    <w:rsid w:val="0046501B"/>
    <w:rsid w:val="004708F2"/>
    <w:rsid w:val="004717AB"/>
    <w:rsid w:val="00483B17"/>
    <w:rsid w:val="0048659C"/>
    <w:rsid w:val="00497393"/>
    <w:rsid w:val="004A02D2"/>
    <w:rsid w:val="004A34BA"/>
    <w:rsid w:val="004A3BD8"/>
    <w:rsid w:val="004A66FB"/>
    <w:rsid w:val="004A7C56"/>
    <w:rsid w:val="004B09C9"/>
    <w:rsid w:val="004C1E0D"/>
    <w:rsid w:val="004D3679"/>
    <w:rsid w:val="004D3D1C"/>
    <w:rsid w:val="004D747F"/>
    <w:rsid w:val="004E36F2"/>
    <w:rsid w:val="005111AB"/>
    <w:rsid w:val="00521801"/>
    <w:rsid w:val="0052656B"/>
    <w:rsid w:val="00540038"/>
    <w:rsid w:val="00544856"/>
    <w:rsid w:val="00546E82"/>
    <w:rsid w:val="005553C3"/>
    <w:rsid w:val="00567ACA"/>
    <w:rsid w:val="00570483"/>
    <w:rsid w:val="00574638"/>
    <w:rsid w:val="0057474B"/>
    <w:rsid w:val="00575D3E"/>
    <w:rsid w:val="00580531"/>
    <w:rsid w:val="005832A4"/>
    <w:rsid w:val="00583B48"/>
    <w:rsid w:val="00586056"/>
    <w:rsid w:val="00586C84"/>
    <w:rsid w:val="00591AFD"/>
    <w:rsid w:val="00595E4B"/>
    <w:rsid w:val="005A0827"/>
    <w:rsid w:val="005A3C12"/>
    <w:rsid w:val="005A755D"/>
    <w:rsid w:val="005B40C8"/>
    <w:rsid w:val="005C14A4"/>
    <w:rsid w:val="005D3B83"/>
    <w:rsid w:val="005D4AE2"/>
    <w:rsid w:val="005E05B1"/>
    <w:rsid w:val="005E130F"/>
    <w:rsid w:val="005F3357"/>
    <w:rsid w:val="00610FC8"/>
    <w:rsid w:val="006130A3"/>
    <w:rsid w:val="00613351"/>
    <w:rsid w:val="0061507C"/>
    <w:rsid w:val="00615BD2"/>
    <w:rsid w:val="00632910"/>
    <w:rsid w:val="00633210"/>
    <w:rsid w:val="00633F4A"/>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B2B7F"/>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40AE4"/>
    <w:rsid w:val="00764A65"/>
    <w:rsid w:val="007715BA"/>
    <w:rsid w:val="00772078"/>
    <w:rsid w:val="007722C1"/>
    <w:rsid w:val="007778CE"/>
    <w:rsid w:val="00777DC3"/>
    <w:rsid w:val="00780395"/>
    <w:rsid w:val="007810B6"/>
    <w:rsid w:val="007902EA"/>
    <w:rsid w:val="0079252D"/>
    <w:rsid w:val="00794191"/>
    <w:rsid w:val="0079564A"/>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866"/>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443B"/>
    <w:rsid w:val="008871EF"/>
    <w:rsid w:val="00890026"/>
    <w:rsid w:val="008918CD"/>
    <w:rsid w:val="00894C67"/>
    <w:rsid w:val="00896274"/>
    <w:rsid w:val="008978B9"/>
    <w:rsid w:val="008A3D36"/>
    <w:rsid w:val="008A5094"/>
    <w:rsid w:val="008A673F"/>
    <w:rsid w:val="008B04EA"/>
    <w:rsid w:val="008B67F1"/>
    <w:rsid w:val="008C04FA"/>
    <w:rsid w:val="008C0A74"/>
    <w:rsid w:val="008C35CC"/>
    <w:rsid w:val="008D04C5"/>
    <w:rsid w:val="008D2DA7"/>
    <w:rsid w:val="008D3CB4"/>
    <w:rsid w:val="008E16DA"/>
    <w:rsid w:val="008E3D20"/>
    <w:rsid w:val="008E55E0"/>
    <w:rsid w:val="008F419D"/>
    <w:rsid w:val="008F44A9"/>
    <w:rsid w:val="0090279D"/>
    <w:rsid w:val="00904044"/>
    <w:rsid w:val="009113A9"/>
    <w:rsid w:val="00913646"/>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667B4"/>
    <w:rsid w:val="00967702"/>
    <w:rsid w:val="009804B1"/>
    <w:rsid w:val="009815C7"/>
    <w:rsid w:val="00985307"/>
    <w:rsid w:val="0099130F"/>
    <w:rsid w:val="00993D47"/>
    <w:rsid w:val="0099429F"/>
    <w:rsid w:val="00997CB4"/>
    <w:rsid w:val="009A2F37"/>
    <w:rsid w:val="009A3381"/>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1FC3"/>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2D43"/>
    <w:rsid w:val="00A53CF0"/>
    <w:rsid w:val="00A55463"/>
    <w:rsid w:val="00A5597B"/>
    <w:rsid w:val="00A5620B"/>
    <w:rsid w:val="00A56EFE"/>
    <w:rsid w:val="00A61028"/>
    <w:rsid w:val="00A62AC7"/>
    <w:rsid w:val="00A63C87"/>
    <w:rsid w:val="00A64E45"/>
    <w:rsid w:val="00A74B75"/>
    <w:rsid w:val="00A804C4"/>
    <w:rsid w:val="00A81E52"/>
    <w:rsid w:val="00A847D4"/>
    <w:rsid w:val="00A935AC"/>
    <w:rsid w:val="00A96330"/>
    <w:rsid w:val="00AA3544"/>
    <w:rsid w:val="00AA4617"/>
    <w:rsid w:val="00AA511B"/>
    <w:rsid w:val="00AC32F5"/>
    <w:rsid w:val="00AC494C"/>
    <w:rsid w:val="00AE4033"/>
    <w:rsid w:val="00AE6EE6"/>
    <w:rsid w:val="00AE77E5"/>
    <w:rsid w:val="00AE7884"/>
    <w:rsid w:val="00AF0657"/>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7896"/>
    <w:rsid w:val="00B47D4C"/>
    <w:rsid w:val="00B5249E"/>
    <w:rsid w:val="00B5452A"/>
    <w:rsid w:val="00B616CF"/>
    <w:rsid w:val="00B806AE"/>
    <w:rsid w:val="00B830F8"/>
    <w:rsid w:val="00B84106"/>
    <w:rsid w:val="00B92B05"/>
    <w:rsid w:val="00B942E0"/>
    <w:rsid w:val="00B95A6F"/>
    <w:rsid w:val="00B97F4F"/>
    <w:rsid w:val="00BA2986"/>
    <w:rsid w:val="00BB0F01"/>
    <w:rsid w:val="00BB10E9"/>
    <w:rsid w:val="00BC2FA5"/>
    <w:rsid w:val="00BC364F"/>
    <w:rsid w:val="00BC7274"/>
    <w:rsid w:val="00BE0965"/>
    <w:rsid w:val="00BE187B"/>
    <w:rsid w:val="00BE1A34"/>
    <w:rsid w:val="00BE3060"/>
    <w:rsid w:val="00BE4678"/>
    <w:rsid w:val="00BE64DE"/>
    <w:rsid w:val="00BF5EFE"/>
    <w:rsid w:val="00C01CD2"/>
    <w:rsid w:val="00C021B6"/>
    <w:rsid w:val="00C04F30"/>
    <w:rsid w:val="00C06F22"/>
    <w:rsid w:val="00C113AE"/>
    <w:rsid w:val="00C12270"/>
    <w:rsid w:val="00C14986"/>
    <w:rsid w:val="00C14D7A"/>
    <w:rsid w:val="00C33D82"/>
    <w:rsid w:val="00C40C8C"/>
    <w:rsid w:val="00C41C03"/>
    <w:rsid w:val="00C55BCF"/>
    <w:rsid w:val="00C652F8"/>
    <w:rsid w:val="00C67999"/>
    <w:rsid w:val="00C73981"/>
    <w:rsid w:val="00C7542B"/>
    <w:rsid w:val="00C761CC"/>
    <w:rsid w:val="00C76391"/>
    <w:rsid w:val="00C76BEB"/>
    <w:rsid w:val="00C83494"/>
    <w:rsid w:val="00C86CD0"/>
    <w:rsid w:val="00C91AFC"/>
    <w:rsid w:val="00C9205D"/>
    <w:rsid w:val="00CA0ADA"/>
    <w:rsid w:val="00CA1443"/>
    <w:rsid w:val="00CA4A83"/>
    <w:rsid w:val="00CA54EE"/>
    <w:rsid w:val="00CB2B75"/>
    <w:rsid w:val="00CB4F93"/>
    <w:rsid w:val="00CB730B"/>
    <w:rsid w:val="00CB736E"/>
    <w:rsid w:val="00CC3C0A"/>
    <w:rsid w:val="00CC4789"/>
    <w:rsid w:val="00CC47D6"/>
    <w:rsid w:val="00CD207D"/>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033CD"/>
    <w:rsid w:val="00D1186B"/>
    <w:rsid w:val="00D11CAA"/>
    <w:rsid w:val="00D13C42"/>
    <w:rsid w:val="00D150F5"/>
    <w:rsid w:val="00D16A7A"/>
    <w:rsid w:val="00D20CC6"/>
    <w:rsid w:val="00D24184"/>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0187"/>
    <w:rsid w:val="00D624C5"/>
    <w:rsid w:val="00D663A7"/>
    <w:rsid w:val="00D76EA4"/>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E5EA9"/>
    <w:rsid w:val="00DF0E2A"/>
    <w:rsid w:val="00DF5F26"/>
    <w:rsid w:val="00E00D0C"/>
    <w:rsid w:val="00E07AEE"/>
    <w:rsid w:val="00E123C2"/>
    <w:rsid w:val="00E1371C"/>
    <w:rsid w:val="00E14853"/>
    <w:rsid w:val="00E2134C"/>
    <w:rsid w:val="00E25748"/>
    <w:rsid w:val="00E262FC"/>
    <w:rsid w:val="00E272FF"/>
    <w:rsid w:val="00E3022B"/>
    <w:rsid w:val="00E33A8F"/>
    <w:rsid w:val="00E4143A"/>
    <w:rsid w:val="00E42B0C"/>
    <w:rsid w:val="00E45E7B"/>
    <w:rsid w:val="00E46395"/>
    <w:rsid w:val="00E46922"/>
    <w:rsid w:val="00E4761A"/>
    <w:rsid w:val="00E5014E"/>
    <w:rsid w:val="00E54795"/>
    <w:rsid w:val="00E57F10"/>
    <w:rsid w:val="00E6248F"/>
    <w:rsid w:val="00E65074"/>
    <w:rsid w:val="00E6523B"/>
    <w:rsid w:val="00E66A3D"/>
    <w:rsid w:val="00E729EC"/>
    <w:rsid w:val="00E751A2"/>
    <w:rsid w:val="00E76057"/>
    <w:rsid w:val="00E8201E"/>
    <w:rsid w:val="00E84009"/>
    <w:rsid w:val="00E8598F"/>
    <w:rsid w:val="00E905AF"/>
    <w:rsid w:val="00E9333B"/>
    <w:rsid w:val="00E94223"/>
    <w:rsid w:val="00E94ED1"/>
    <w:rsid w:val="00E95292"/>
    <w:rsid w:val="00EA22AE"/>
    <w:rsid w:val="00EA344B"/>
    <w:rsid w:val="00EB217E"/>
    <w:rsid w:val="00EC2046"/>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699C"/>
    <w:rsid w:val="00F60BDF"/>
    <w:rsid w:val="00F612B0"/>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66"/>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E70B4"/>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441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veshap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08580-6C7D-410D-B164-929D0174E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6</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42</cp:revision>
  <cp:lastPrinted>2015-07-27T06:36:00Z</cp:lastPrinted>
  <dcterms:created xsi:type="dcterms:W3CDTF">2020-11-03T14:15:00Z</dcterms:created>
  <dcterms:modified xsi:type="dcterms:W3CDTF">2023-02-01T08:20:00Z</dcterms:modified>
</cp:coreProperties>
</file>